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837DBC" w:rsidRPr="005C7F90" w:rsidRDefault="00837DBC" w:rsidP="00837DBC">
      <w:pPr>
        <w:rPr>
          <w:rFonts w:asciiTheme="majorHAnsi" w:hAnsiTheme="majorHAnsi"/>
          <w:i/>
        </w:rPr>
      </w:pPr>
      <w:r w:rsidRPr="005C7F90">
        <w:rPr>
          <w:rFonts w:asciiTheme="majorHAnsi" w:hAnsiTheme="majorHAnsi"/>
          <w:i/>
        </w:rPr>
        <w:t>MODELLO DOMANDA DI PARTECIPAZIONE</w:t>
      </w:r>
    </w:p>
    <w:p w:rsidR="00837DBC" w:rsidRDefault="00837DBC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Default="00DF353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Como</w:t>
      </w:r>
    </w:p>
    <w:p w:rsidR="00A53348" w:rsidRDefault="00185D44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Settore Servizi Finanziari e Risorse Umane</w:t>
      </w:r>
    </w:p>
    <w:p w:rsidR="00A53348" w:rsidRDefault="00185D44" w:rsidP="00321E2E">
      <w:pPr>
        <w:autoSpaceDE w:val="0"/>
        <w:autoSpaceDN w:val="0"/>
        <w:adjustRightInd w:val="0"/>
        <w:jc w:val="both"/>
      </w:pPr>
      <w:r>
        <w:rPr>
          <w:rFonts w:ascii="Calibri" w:hAnsi="Calibri"/>
          <w:b/>
          <w:bCs/>
          <w:color w:val="000000"/>
          <w:sz w:val="22"/>
        </w:rPr>
        <w:t>Via Borgo Vico</w:t>
      </w:r>
      <w:r w:rsidR="0075442A">
        <w:rPr>
          <w:rFonts w:ascii="Calibri" w:hAnsi="Calibri"/>
          <w:b/>
          <w:bCs/>
          <w:color w:val="000000"/>
          <w:sz w:val="22"/>
        </w:rPr>
        <w:t xml:space="preserve"> n.</w:t>
      </w:r>
      <w:r>
        <w:rPr>
          <w:rFonts w:ascii="Calibri" w:hAnsi="Calibri"/>
          <w:b/>
          <w:bCs/>
          <w:color w:val="000000"/>
          <w:sz w:val="22"/>
        </w:rPr>
        <w:t xml:space="preserve"> 148</w:t>
      </w:r>
      <w:r w:rsidR="00321E2E">
        <w:rPr>
          <w:rFonts w:ascii="Calibri" w:hAnsi="Calibri"/>
          <w:b/>
          <w:bCs/>
          <w:color w:val="000000"/>
          <w:sz w:val="22"/>
        </w:rPr>
        <w:t xml:space="preserve"> - </w:t>
      </w:r>
      <w:r>
        <w:rPr>
          <w:rFonts w:ascii="Calibri" w:hAnsi="Calibri"/>
          <w:b/>
          <w:bCs/>
          <w:color w:val="000000"/>
          <w:sz w:val="22"/>
        </w:rPr>
        <w:t>22100 Como</w:t>
      </w:r>
    </w:p>
    <w:p w:rsidR="00A53348" w:rsidRPr="00E51F42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</w:pPr>
      <w:r w:rsidRPr="00E51F42">
        <w:rPr>
          <w:rStyle w:val="Enfasicorsivo"/>
          <w:rFonts w:ascii="Calibri" w:hAnsi="Calibri" w:cs="Arial"/>
          <w:i w:val="0"/>
          <w:iCs/>
          <w:color w:val="000000"/>
          <w:sz w:val="20"/>
          <w:lang w:val="fr-FR"/>
        </w:rPr>
        <w:t xml:space="preserve">Pec: </w:t>
      </w:r>
      <w:hyperlink r:id="rId7" w:tgtFrame="_blank" w:history="1">
        <w:r w:rsidR="007101D9" w:rsidRPr="00E51F42">
          <w:rPr>
            <w:rFonts w:ascii="Georgia" w:hAnsi="Georgia" w:cs="Tahoma"/>
            <w:color w:val="007BFF"/>
            <w:sz w:val="20"/>
          </w:rPr>
          <w:t>protocollo.elettronico@pec.provincia.como.it</w:t>
        </w:r>
      </w:hyperlink>
    </w:p>
    <w:p w:rsidR="00A53348" w:rsidRPr="00E51F42" w:rsidRDefault="00A53348">
      <w:pPr>
        <w:pStyle w:val="Titolo2"/>
        <w:rPr>
          <w:b w:val="0"/>
          <w:bCs w:val="0"/>
          <w:sz w:val="20"/>
          <w:szCs w:val="20"/>
        </w:rPr>
      </w:pPr>
    </w:p>
    <w:p w:rsidR="00837DBC" w:rsidRDefault="00837DBC" w:rsidP="00837DBC">
      <w:pPr>
        <w:jc w:val="both"/>
        <w:rPr>
          <w:rFonts w:asciiTheme="majorHAnsi" w:hAnsiTheme="majorHAnsi"/>
          <w:b/>
          <w:snapToGrid w:val="0"/>
        </w:rPr>
      </w:pPr>
    </w:p>
    <w:p w:rsidR="005159F1" w:rsidRPr="00837DBC" w:rsidRDefault="00837DBC" w:rsidP="00837DBC">
      <w:pPr>
        <w:jc w:val="both"/>
        <w:rPr>
          <w:rFonts w:asciiTheme="majorHAnsi" w:hAnsiTheme="majorHAnsi" w:cstheme="majorHAnsi"/>
          <w:b/>
        </w:rPr>
      </w:pPr>
      <w:r w:rsidRPr="005C7F90">
        <w:rPr>
          <w:rFonts w:asciiTheme="majorHAnsi" w:hAnsiTheme="majorHAnsi"/>
          <w:b/>
          <w:snapToGrid w:val="0"/>
        </w:rPr>
        <w:t>DOMANDA DI PARTECIPAZIONE AL CONCORSO PUBBLICO, P</w:t>
      </w:r>
      <w:r>
        <w:rPr>
          <w:rFonts w:asciiTheme="majorHAnsi" w:hAnsiTheme="majorHAnsi"/>
          <w:b/>
          <w:snapToGrid w:val="0"/>
        </w:rPr>
        <w:t xml:space="preserve">ER SOLI ESAMI, PER L’ASSUNZIONE </w:t>
      </w:r>
      <w:r w:rsidRPr="005C7F90">
        <w:rPr>
          <w:rFonts w:asciiTheme="majorHAnsi" w:hAnsiTheme="majorHAnsi"/>
          <w:b/>
          <w:snapToGrid w:val="0"/>
        </w:rPr>
        <w:t xml:space="preserve">A TEMPO </w:t>
      </w:r>
      <w:r>
        <w:rPr>
          <w:rFonts w:asciiTheme="majorHAnsi" w:hAnsiTheme="majorHAnsi"/>
          <w:b/>
          <w:snapToGrid w:val="0"/>
        </w:rPr>
        <w:t>PIENO E INDETERMINATO</w:t>
      </w:r>
      <w:r w:rsidRPr="005C7F90">
        <w:rPr>
          <w:rFonts w:asciiTheme="majorHAnsi" w:hAnsiTheme="majorHAnsi"/>
          <w:b/>
          <w:snapToGrid w:val="0"/>
        </w:rPr>
        <w:t xml:space="preserve"> DI N. 1 (UNO) </w:t>
      </w:r>
      <w:r w:rsidR="004B2F74">
        <w:rPr>
          <w:rFonts w:asciiTheme="majorHAnsi" w:hAnsiTheme="majorHAnsi"/>
          <w:b/>
          <w:snapToGrid w:val="0"/>
        </w:rPr>
        <w:t>ASSISTENTE TECNICO CAT C1</w:t>
      </w:r>
      <w:r w:rsidR="005159F1" w:rsidRPr="005159F1">
        <w:rPr>
          <w:b/>
        </w:rPr>
        <w:t xml:space="preserve"> </w:t>
      </w:r>
      <w:r w:rsidRPr="00837DBC">
        <w:rPr>
          <w:rFonts w:asciiTheme="majorHAnsi" w:hAnsiTheme="majorHAnsi" w:cstheme="majorHAnsi"/>
          <w:b/>
        </w:rPr>
        <w:t xml:space="preserve">PER IL SETTORE </w:t>
      </w:r>
      <w:r w:rsidR="004B2F74">
        <w:rPr>
          <w:rFonts w:asciiTheme="majorHAnsi" w:hAnsiTheme="majorHAnsi" w:cstheme="majorHAnsi"/>
          <w:b/>
          <w:bCs/>
        </w:rPr>
        <w:t>INFRASTRUTTURE A RETE E PUNTUALI.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4452D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residente in _________________ </w:t>
      </w:r>
      <w:r w:rsidR="00A53348">
        <w:rPr>
          <w:rFonts w:ascii="Calibri" w:hAnsi="Calibri"/>
          <w:b w:val="0"/>
          <w:bCs w:val="0"/>
          <w:sz w:val="22"/>
        </w:rPr>
        <w:t xml:space="preserve">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</w:t>
      </w:r>
      <w:r w:rsidR="00F65CED">
        <w:rPr>
          <w:rFonts w:ascii="Calibri" w:hAnsi="Calibri"/>
          <w:b w:val="0"/>
          <w:bCs w:val="0"/>
          <w:sz w:val="22"/>
        </w:rPr>
        <w:t>ivile _______________ C.F.</w:t>
      </w:r>
      <w:r>
        <w:rPr>
          <w:rFonts w:ascii="Calibri" w:hAnsi="Calibri"/>
          <w:b w:val="0"/>
          <w:bCs w:val="0"/>
          <w:sz w:val="22"/>
        </w:rPr>
        <w:t xml:space="preserve">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F65CED">
        <w:rPr>
          <w:rFonts w:ascii="Calibri" w:hAnsi="Calibri"/>
          <w:b w:val="0"/>
          <w:bCs w:val="0"/>
          <w:sz w:val="22"/>
        </w:rPr>
        <w:t xml:space="preserve"> tel.</w:t>
      </w:r>
      <w:r>
        <w:rPr>
          <w:rFonts w:ascii="Calibri" w:hAnsi="Calibri"/>
          <w:b w:val="0"/>
          <w:bCs w:val="0"/>
          <w:sz w:val="22"/>
        </w:rPr>
        <w:t>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837DBC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837DBC" w:rsidRPr="00F2492C" w:rsidRDefault="00837DBC" w:rsidP="00837DBC">
      <w:pPr>
        <w:rPr>
          <w:rFonts w:asciiTheme="majorHAnsi" w:hAnsiTheme="majorHAnsi"/>
          <w:snapToGrid w:val="0"/>
        </w:rPr>
      </w:pPr>
      <w:r w:rsidRPr="00F2492C">
        <w:rPr>
          <w:rFonts w:asciiTheme="majorHAnsi" w:hAnsiTheme="majorHAnsi"/>
          <w:snapToGrid w:val="0"/>
        </w:rPr>
        <w:t xml:space="preserve">di essere ammesso/a a partecipare al concorso pubblico per soli esami </w:t>
      </w:r>
      <w:r>
        <w:rPr>
          <w:rFonts w:asciiTheme="majorHAnsi" w:hAnsiTheme="majorHAnsi"/>
          <w:snapToGrid w:val="0"/>
        </w:rPr>
        <w:t>sopraindicato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837DBC" w:rsidRPr="00837DBC" w:rsidRDefault="00837DBC" w:rsidP="00837DBC">
      <w:pPr>
        <w:jc w:val="both"/>
        <w:rPr>
          <w:rFonts w:asciiTheme="majorHAnsi" w:hAnsiTheme="majorHAnsi"/>
          <w:b/>
          <w:snapToGrid w:val="0"/>
        </w:rPr>
      </w:pPr>
      <w:r w:rsidRPr="00837DBC">
        <w:rPr>
          <w:rFonts w:asciiTheme="majorHAnsi" w:hAnsiTheme="majorHAnsi"/>
          <w:b/>
        </w:rPr>
        <w:t xml:space="preserve">A tal fine dichiara, sotto la propria personale responsabilità, consapevole delle sanzioni penali di cui all’art. 76 D.P.R. n. 445/2000 per le ipotesi di falsità in atti e di dichiarazioni mendaci, </w:t>
      </w:r>
      <w:r w:rsidRPr="00837DBC">
        <w:rPr>
          <w:rFonts w:asciiTheme="majorHAnsi" w:hAnsiTheme="majorHAnsi"/>
          <w:b/>
          <w:snapToGrid w:val="0"/>
        </w:rPr>
        <w:t>quanto</w:t>
      </w:r>
      <w:r w:rsidRPr="00837DBC">
        <w:rPr>
          <w:rFonts w:asciiTheme="majorHAnsi" w:hAnsiTheme="majorHAnsi"/>
          <w:b/>
          <w:iCs/>
          <w:snapToGrid w:val="0"/>
        </w:rPr>
        <w:t xml:space="preserve"> segue</w:t>
      </w:r>
      <w:r w:rsidRPr="00837DBC">
        <w:rPr>
          <w:rFonts w:asciiTheme="majorHAnsi" w:hAnsiTheme="majorHAnsi"/>
          <w:b/>
          <w:snapToGrid w:val="0"/>
        </w:rPr>
        <w:t>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  <w:r w:rsidR="00FC73FC">
        <w:rPr>
          <w:rFonts w:ascii="Calibri" w:hAnsi="Calibri" w:cs="Calibri"/>
          <w:sz w:val="22"/>
          <w:szCs w:val="22"/>
        </w:rPr>
        <w:t>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che intende partecipare </w:t>
      </w:r>
      <w:r w:rsidR="00267A30">
        <w:rPr>
          <w:rFonts w:ascii="Calibri" w:hAnsi="Calibri"/>
          <w:b/>
          <w:bCs/>
          <w:sz w:val="22"/>
        </w:rPr>
        <w:t xml:space="preserve">alla SELEZIONE PUBBLICA per la copertura di n. 1 posto a tempo </w:t>
      </w:r>
      <w:r w:rsidR="00274600">
        <w:rPr>
          <w:rFonts w:ascii="Calibri" w:hAnsi="Calibri"/>
          <w:b/>
          <w:bCs/>
          <w:sz w:val="22"/>
        </w:rPr>
        <w:t>in</w:t>
      </w:r>
      <w:r w:rsidR="00267A30">
        <w:rPr>
          <w:rFonts w:ascii="Calibri" w:hAnsi="Calibri"/>
          <w:b/>
          <w:bCs/>
          <w:sz w:val="22"/>
        </w:rPr>
        <w:t xml:space="preserve">determinato pieno, </w:t>
      </w:r>
      <w:r w:rsidR="00274600">
        <w:rPr>
          <w:rFonts w:ascii="Calibri" w:hAnsi="Calibri"/>
          <w:b/>
          <w:bCs/>
          <w:sz w:val="22"/>
        </w:rPr>
        <w:t xml:space="preserve">di </w:t>
      </w:r>
      <w:r w:rsidR="004B2F74">
        <w:rPr>
          <w:rFonts w:ascii="Calibri" w:hAnsi="Calibri"/>
          <w:b/>
          <w:bCs/>
          <w:sz w:val="22"/>
        </w:rPr>
        <w:t xml:space="preserve"> Assistente tecnico Cat, C1</w:t>
      </w:r>
      <w:r w:rsidR="00267A30">
        <w:rPr>
          <w:rFonts w:ascii="Calibri" w:hAnsi="Calibri"/>
          <w:b/>
          <w:bCs/>
          <w:sz w:val="22"/>
        </w:rPr>
        <w:t xml:space="preserve"> del Settore</w:t>
      </w:r>
      <w:r w:rsidR="004B2F74">
        <w:rPr>
          <w:rFonts w:ascii="Calibri" w:hAnsi="Calibri"/>
          <w:b/>
          <w:bCs/>
          <w:sz w:val="22"/>
        </w:rPr>
        <w:t xml:space="preserve"> Infrasrutture a rete e puntuali</w:t>
      </w:r>
      <w:r w:rsidR="00267A30">
        <w:rPr>
          <w:rFonts w:ascii="Calibri" w:hAnsi="Calibri"/>
          <w:b/>
          <w:bCs/>
          <w:sz w:val="22"/>
        </w:rPr>
        <w:t>.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</w:t>
      </w:r>
      <w:r w:rsidR="00C03871">
        <w:rPr>
          <w:rFonts w:ascii="Calibri" w:hAnsi="Calibri" w:cs="Calibri"/>
          <w:sz w:val="22"/>
          <w:szCs w:val="22"/>
        </w:rPr>
        <w:t>______ prov. di _________</w:t>
      </w:r>
      <w:r w:rsidRPr="008F2962">
        <w:rPr>
          <w:rFonts w:ascii="Calibri" w:hAnsi="Calibri" w:cs="Calibri"/>
          <w:sz w:val="22"/>
          <w:szCs w:val="22"/>
        </w:rPr>
        <w:t>via/piazza/corso _________________________________________, n. _______ CAP _________;</w:t>
      </w:r>
    </w:p>
    <w:p w:rsidR="00A53348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l’indirizzo di Posta Elettronica o di Posta Elettronica Certificata (PE</w:t>
      </w:r>
      <w:r w:rsidR="00C03871">
        <w:rPr>
          <w:rFonts w:ascii="Calibri" w:hAnsi="Calibri" w:cs="Calibri"/>
          <w:sz w:val="22"/>
          <w:szCs w:val="22"/>
        </w:rPr>
        <w:t>C) è il seguente: ____________________________________________________________________________________;</w:t>
      </w: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274600" w:rsidRDefault="00274600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837DBC" w:rsidRPr="008F2962" w:rsidRDefault="00837DBC" w:rsidP="00837DBC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il recapito presso il quale chiede di ricevere le comunicazioni relative alla selezione, qualora diverso da quello di residenza,</w:t>
      </w:r>
      <w:r w:rsidR="008A463E">
        <w:rPr>
          <w:rFonts w:ascii="Calibri" w:hAnsi="Calibri" w:cs="Calibri"/>
          <w:sz w:val="22"/>
          <w:szCs w:val="22"/>
        </w:rPr>
        <w:t xml:space="preserve"> è il </w:t>
      </w:r>
      <w:r w:rsidR="00C03871">
        <w:rPr>
          <w:rFonts w:ascii="Calibri" w:hAnsi="Calibri" w:cs="Calibri"/>
          <w:sz w:val="22"/>
          <w:szCs w:val="22"/>
        </w:rPr>
        <w:t>seguente: _</w:t>
      </w:r>
      <w:r w:rsidR="008A463E">
        <w:rPr>
          <w:rFonts w:ascii="Calibri" w:hAnsi="Calibri" w:cs="Calibri"/>
          <w:sz w:val="22"/>
          <w:szCs w:val="22"/>
        </w:rPr>
        <w:t>________________________________________________________;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</w:t>
      </w:r>
      <w:r w:rsidR="008A463E">
        <w:rPr>
          <w:rFonts w:ascii="Calibri" w:hAnsi="Calibri" w:cs="Calibri"/>
          <w:sz w:val="22"/>
          <w:szCs w:val="22"/>
        </w:rPr>
        <w:t>orali sono: _____________________;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pacing w:val="4"/>
          <w:sz w:val="22"/>
          <w:szCs w:val="22"/>
        </w:rPr>
        <w:t>di avere riportato le condanne penali di se</w:t>
      </w:r>
      <w:r w:rsidR="00552254">
        <w:rPr>
          <w:rFonts w:ascii="Calibri" w:hAnsi="Calibri" w:cs="Calibri"/>
          <w:spacing w:val="4"/>
          <w:sz w:val="22"/>
          <w:szCs w:val="22"/>
        </w:rPr>
        <w:t>guito elencate</w:t>
      </w:r>
      <w:r w:rsidRPr="00A726ED">
        <w:rPr>
          <w:rFonts w:ascii="Calibri" w:hAnsi="Calibri" w:cs="Calibri"/>
          <w:sz w:val="22"/>
          <w:szCs w:val="22"/>
        </w:rPr>
        <w:t>: _______________</w:t>
      </w:r>
      <w:r w:rsidR="008A463E">
        <w:rPr>
          <w:rFonts w:ascii="Calibri" w:hAnsi="Calibri" w:cs="Calibri"/>
          <w:sz w:val="22"/>
          <w:szCs w:val="22"/>
        </w:rPr>
        <w:t>_____________________;</w:t>
      </w:r>
    </w:p>
    <w:p w:rsidR="00A53348" w:rsidRPr="00EF4D9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F4D9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oppure:</w:t>
      </w:r>
    </w:p>
    <w:p w:rsidR="00A53348" w:rsidRPr="00A726ED" w:rsidRDefault="00552254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 </w:t>
      </w:r>
      <w:r w:rsidR="00A53348" w:rsidRPr="00A726ED">
        <w:rPr>
          <w:rFonts w:ascii="Calibri" w:hAnsi="Calibri" w:cs="Calibri"/>
          <w:sz w:val="22"/>
          <w:szCs w:val="22"/>
        </w:rPr>
        <w:t>procedimenti penali pendenti sono: _______________</w:t>
      </w:r>
      <w:r>
        <w:rPr>
          <w:rFonts w:ascii="Calibri" w:hAnsi="Calibri" w:cs="Calibri"/>
          <w:sz w:val="22"/>
          <w:szCs w:val="22"/>
        </w:rPr>
        <w:t>____________________________________;</w:t>
      </w:r>
    </w:p>
    <w:p w:rsidR="00A53348" w:rsidRPr="00A726ED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726ED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EF4D9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sz w:val="22"/>
          <w:szCs w:val="22"/>
        </w:rPr>
      </w:pPr>
      <w:r w:rsidRPr="00EF4D92">
        <w:rPr>
          <w:rFonts w:ascii="Calibri" w:hAnsi="Calibri" w:cs="Calibri"/>
          <w:b/>
          <w:i/>
          <w:sz w:val="22"/>
          <w:szCs w:val="22"/>
        </w:rPr>
        <w:t>ovvero</w:t>
      </w:r>
    </w:p>
    <w:p w:rsidR="00732427" w:rsidRPr="00732427" w:rsidRDefault="00A53348" w:rsidP="007E7C06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427">
        <w:rPr>
          <w:rFonts w:ascii="Calibri" w:hAnsi="Calibri" w:cs="Calibri"/>
          <w:spacing w:val="2"/>
          <w:sz w:val="22"/>
          <w:szCs w:val="22"/>
        </w:rPr>
        <w:t xml:space="preserve">di </w:t>
      </w:r>
      <w:r w:rsidR="00732427" w:rsidRPr="00732427">
        <w:rPr>
          <w:rFonts w:ascii="Calibri" w:hAnsi="Calibri" w:cs="Calibri"/>
          <w:spacing w:val="2"/>
          <w:sz w:val="22"/>
          <w:szCs w:val="22"/>
        </w:rPr>
        <w:t xml:space="preserve">non </w:t>
      </w:r>
      <w:r w:rsidRPr="00732427">
        <w:rPr>
          <w:rFonts w:ascii="Calibri" w:hAnsi="Calibri" w:cs="Calibri"/>
          <w:spacing w:val="2"/>
          <w:sz w:val="22"/>
          <w:szCs w:val="22"/>
        </w:rPr>
        <w:t xml:space="preserve">essere stato dichiarato decaduto da un impiego pubblico a seguito dell’accertamento che l’impiego </w:t>
      </w:r>
      <w:r w:rsidRPr="00732427">
        <w:rPr>
          <w:rFonts w:ascii="Calibri" w:hAnsi="Calibri" w:cs="Calibri"/>
          <w:sz w:val="22"/>
          <w:szCs w:val="22"/>
        </w:rPr>
        <w:t>è stato conseguito mediante la produzione di documenti falsi o viziati da invalidità non sanabile</w:t>
      </w:r>
      <w:r w:rsidR="00732427">
        <w:rPr>
          <w:rFonts w:ascii="Calibri" w:hAnsi="Calibri" w:cs="Calibri"/>
          <w:sz w:val="22"/>
          <w:szCs w:val="22"/>
        </w:rPr>
        <w:t>;</w:t>
      </w:r>
      <w:r w:rsidRPr="00732427">
        <w:rPr>
          <w:rFonts w:ascii="Calibri" w:hAnsi="Calibri" w:cs="Calibri"/>
          <w:sz w:val="22"/>
          <w:szCs w:val="22"/>
        </w:rPr>
        <w:t xml:space="preserve"> </w:t>
      </w:r>
    </w:p>
    <w:p w:rsidR="00A53348" w:rsidRPr="00732427" w:rsidRDefault="00A53348" w:rsidP="007E7C06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32427">
        <w:rPr>
          <w:rFonts w:ascii="Calibri" w:hAnsi="Calibri" w:cs="Calibri"/>
          <w:sz w:val="22"/>
          <w:szCs w:val="22"/>
        </w:rPr>
        <w:t>di possedere l’idoneità psico-fisica al servizio continuativo ed incondizionato per il posto in oggetto;</w:t>
      </w:r>
    </w:p>
    <w:p w:rsidR="004A2217" w:rsidRPr="004A2217" w:rsidRDefault="00A53348" w:rsidP="004A2217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="0090579A">
        <w:rPr>
          <w:rFonts w:ascii="Calibri" w:hAnsi="Calibri" w:cs="Calibri"/>
          <w:sz w:val="22"/>
          <w:szCs w:val="22"/>
        </w:rPr>
        <w:t>sesso maschile);</w:t>
      </w:r>
      <w:r w:rsidR="004A2217" w:rsidRPr="004A2217">
        <w:rPr>
          <w:rFonts w:asciiTheme="majorHAnsi" w:hAnsiTheme="majorHAnsi"/>
        </w:rPr>
        <w:t xml:space="preserve"> </w:t>
      </w:r>
    </w:p>
    <w:p w:rsidR="004A2217" w:rsidRPr="004B2F74" w:rsidRDefault="004A2217" w:rsidP="004B2F74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possedere il seguente titolo di studio previsto </w:t>
      </w:r>
      <w:r w:rsidR="004B2F74">
        <w:rPr>
          <w:rFonts w:ascii="Calibri" w:hAnsi="Calibri" w:cs="Calibri"/>
          <w:sz w:val="22"/>
          <w:szCs w:val="22"/>
        </w:rPr>
        <w:t>dal bando</w:t>
      </w:r>
    </w:p>
    <w:p w:rsidR="00732427" w:rsidRDefault="00732427" w:rsidP="004A2217">
      <w:pPr>
        <w:ind w:left="567"/>
        <w:jc w:val="both"/>
        <w:rPr>
          <w:rFonts w:asciiTheme="majorHAnsi" w:hAnsiTheme="majorHAnsi"/>
        </w:rPr>
      </w:pPr>
    </w:p>
    <w:p w:rsidR="004A2217" w:rsidRDefault="004B2F74" w:rsidP="003E0850">
      <w:pPr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Diploma</w:t>
      </w:r>
      <w:bookmarkStart w:id="0" w:name="_GoBack"/>
      <w:bookmarkEnd w:id="0"/>
      <w:r w:rsidR="003E0850">
        <w:rPr>
          <w:rFonts w:asciiTheme="majorHAnsi" w:hAnsiTheme="majorHAnsi"/>
        </w:rPr>
        <w:t xml:space="preserve"> </w:t>
      </w:r>
      <w:r w:rsidR="004A2217" w:rsidRPr="00712FA8">
        <w:rPr>
          <w:rFonts w:asciiTheme="majorHAnsi" w:hAnsiTheme="majorHAnsi"/>
        </w:rPr>
        <w:t xml:space="preserve">in ____________________________________________________Classe______________ conseguita presso </w:t>
      </w:r>
      <w:r w:rsidR="003E0850">
        <w:rPr>
          <w:rFonts w:asciiTheme="majorHAnsi" w:hAnsiTheme="majorHAnsi"/>
        </w:rPr>
        <w:t>l’ Istituto Tecnico</w:t>
      </w:r>
      <w:r w:rsidR="004A2217" w:rsidRPr="00712FA8">
        <w:rPr>
          <w:rFonts w:asciiTheme="majorHAnsi" w:hAnsiTheme="majorHAnsi"/>
        </w:rPr>
        <w:t xml:space="preserve"> ___________________________ Anno _______votazione ________</w:t>
      </w:r>
    </w:p>
    <w:p w:rsidR="004A2217" w:rsidRDefault="004A2217" w:rsidP="004A2217">
      <w:pPr>
        <w:ind w:left="567"/>
        <w:jc w:val="both"/>
        <w:rPr>
          <w:rFonts w:asciiTheme="majorHAnsi" w:hAnsiTheme="majorHAnsi"/>
        </w:rPr>
      </w:pPr>
    </w:p>
    <w:p w:rsidR="004A2217" w:rsidRPr="00712FA8" w:rsidRDefault="004A2217" w:rsidP="004A2217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712FA8">
        <w:rPr>
          <w:rFonts w:asciiTheme="majorHAnsi" w:hAnsiTheme="majorHAnsi"/>
        </w:rPr>
        <w:t>Titolo di studio straniero: denominazione del titolo _________________________________ conseguito presso ____________________________________________ nell’anno ______ con votazione ____________ su ___________, il quale, con provvedimento (indicare la tipologia di atto) _______________________ numero ___________del ___________ rilasciato da (indicare la denominazione dell’autorità) ________________</w:t>
      </w:r>
      <w:r>
        <w:rPr>
          <w:rFonts w:asciiTheme="majorHAnsi" w:hAnsiTheme="majorHAnsi"/>
        </w:rPr>
        <w:t>_________________</w:t>
      </w:r>
      <w:r w:rsidRPr="00712FA8">
        <w:rPr>
          <w:rFonts w:asciiTheme="majorHAnsi" w:hAnsiTheme="majorHAnsi"/>
        </w:rPr>
        <w:t xml:space="preserve">_______, è stato </w:t>
      </w:r>
      <w:r>
        <w:rPr>
          <w:rFonts w:asciiTheme="majorHAnsi" w:hAnsiTheme="majorHAnsi"/>
        </w:rPr>
        <w:t>dichiarato equipollente a</w:t>
      </w:r>
      <w:r w:rsidRPr="00712FA8">
        <w:rPr>
          <w:rFonts w:asciiTheme="majorHAnsi" w:hAnsiTheme="majorHAnsi"/>
        </w:rPr>
        <w:t>: _____________________________</w:t>
      </w:r>
      <w:r>
        <w:rPr>
          <w:rFonts w:asciiTheme="majorHAnsi" w:hAnsiTheme="majorHAnsi"/>
        </w:rPr>
        <w:t>______</w:t>
      </w:r>
      <w:r w:rsidRPr="00712FA8">
        <w:rPr>
          <w:rFonts w:asciiTheme="majorHAnsi" w:hAnsiTheme="majorHAnsi"/>
        </w:rPr>
        <w:t>__________________;</w:t>
      </w:r>
      <w:r>
        <w:t xml:space="preserve"> </w:t>
      </w:r>
    </w:p>
    <w:p w:rsidR="004A2217" w:rsidRDefault="004A2217" w:rsidP="004A2217">
      <w:pPr>
        <w:ind w:left="1004"/>
        <w:jc w:val="both"/>
        <w:rPr>
          <w:rFonts w:asciiTheme="majorHAnsi" w:hAnsiTheme="majorHAnsi"/>
        </w:rPr>
      </w:pPr>
    </w:p>
    <w:p w:rsidR="00732427" w:rsidRPr="00712FA8" w:rsidRDefault="00732427" w:rsidP="004A2217">
      <w:pPr>
        <w:ind w:left="1004"/>
        <w:jc w:val="both"/>
        <w:rPr>
          <w:rFonts w:asciiTheme="majorHAnsi" w:hAnsiTheme="majorHAnsi"/>
        </w:rPr>
      </w:pPr>
    </w:p>
    <w:p w:rsidR="004A2217" w:rsidRDefault="004A2217" w:rsidP="004A2217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</w:p>
    <w:p w:rsidR="00A53348" w:rsidRDefault="00A53348" w:rsidP="004A2217">
      <w:pPr>
        <w:widowControl w:val="0"/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4653EE" w:rsidRPr="008F2962" w:rsidRDefault="004653EE" w:rsidP="003E0850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____________________________________________________________________________________;</w:t>
      </w:r>
    </w:p>
    <w:p w:rsidR="00A53348" w:rsidRPr="008F2962" w:rsidRDefault="00785C45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di essere a conoscenza che</w:t>
      </w:r>
      <w:r w:rsidR="00A53348" w:rsidRPr="008F2962">
        <w:rPr>
          <w:rFonts w:ascii="Calibri" w:hAnsi="Calibri" w:cs="Calibri"/>
          <w:spacing w:val="1"/>
          <w:sz w:val="22"/>
          <w:szCs w:val="22"/>
        </w:rPr>
        <w:t xml:space="preserve"> l’utilizzo dei dati personali contenuti nella</w:t>
      </w:r>
      <w:r>
        <w:rPr>
          <w:rFonts w:ascii="Calibri" w:hAnsi="Calibri" w:cs="Calibri"/>
          <w:spacing w:val="1"/>
          <w:sz w:val="22"/>
          <w:szCs w:val="22"/>
        </w:rPr>
        <w:t xml:space="preserve"> presente domanda avverrà nel rispetto delle mod</w:t>
      </w:r>
      <w:r w:rsidR="009644C7">
        <w:rPr>
          <w:rFonts w:ascii="Calibri" w:hAnsi="Calibri" w:cs="Calibri"/>
          <w:spacing w:val="1"/>
          <w:sz w:val="22"/>
          <w:szCs w:val="22"/>
        </w:rPr>
        <w:t>alità e della finalità previste</w:t>
      </w:r>
      <w:r>
        <w:rPr>
          <w:rFonts w:ascii="Calibri" w:hAnsi="Calibri" w:cs="Calibri"/>
          <w:sz w:val="22"/>
          <w:szCs w:val="22"/>
        </w:rPr>
        <w:t xml:space="preserve"> dal</w:t>
      </w:r>
      <w:r w:rsidR="00EF4D92">
        <w:rPr>
          <w:rFonts w:ascii="Calibri" w:hAnsi="Calibri" w:cs="Calibri"/>
          <w:sz w:val="22"/>
          <w:szCs w:val="22"/>
        </w:rPr>
        <w:t xml:space="preserve"> Regolamento Ue</w:t>
      </w:r>
      <w:r w:rsidR="006A2073">
        <w:rPr>
          <w:rFonts w:ascii="Calibri" w:hAnsi="Calibri" w:cs="Calibri"/>
          <w:sz w:val="22"/>
          <w:szCs w:val="22"/>
        </w:rPr>
        <w:t xml:space="preserve"> </w:t>
      </w:r>
      <w:r w:rsidR="00D673DD">
        <w:rPr>
          <w:rFonts w:ascii="Calibri" w:hAnsi="Calibri" w:cs="Calibri"/>
          <w:sz w:val="22"/>
          <w:szCs w:val="22"/>
        </w:rPr>
        <w:t>2016/679</w:t>
      </w:r>
      <w:r w:rsidR="006A2073">
        <w:rPr>
          <w:rFonts w:ascii="Calibri" w:hAnsi="Calibri" w:cs="Calibri"/>
          <w:sz w:val="22"/>
          <w:szCs w:val="22"/>
        </w:rPr>
        <w:t xml:space="preserve"> (GDPR)</w:t>
      </w:r>
      <w:r w:rsidR="00FD05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da</w:t>
      </w:r>
      <w:r w:rsidR="00817ECD">
        <w:rPr>
          <w:rFonts w:ascii="Calibri" w:hAnsi="Calibri" w:cs="Calibri"/>
          <w:sz w:val="22"/>
          <w:szCs w:val="22"/>
        </w:rPr>
        <w:t>l D.lgs. n.</w:t>
      </w:r>
      <w:r w:rsidR="00A53348" w:rsidRPr="008F2962">
        <w:rPr>
          <w:rFonts w:ascii="Calibri" w:hAnsi="Calibri" w:cs="Calibri"/>
          <w:sz w:val="22"/>
          <w:szCs w:val="22"/>
        </w:rPr>
        <w:t xml:space="preserve"> 196/03 e s</w:t>
      </w:r>
      <w:r w:rsidR="00817ECD">
        <w:rPr>
          <w:rFonts w:ascii="Calibri" w:hAnsi="Calibri" w:cs="Calibri"/>
          <w:sz w:val="22"/>
          <w:szCs w:val="22"/>
        </w:rPr>
        <w:t>s</w:t>
      </w:r>
      <w:r w:rsidR="00A53348" w:rsidRPr="008F2962">
        <w:rPr>
          <w:rFonts w:ascii="Calibri" w:hAnsi="Calibri" w:cs="Calibri"/>
          <w:sz w:val="22"/>
          <w:szCs w:val="22"/>
        </w:rPr>
        <w:t>.m</w:t>
      </w:r>
      <w:r w:rsidR="00D35A3A">
        <w:rPr>
          <w:rFonts w:ascii="Calibri" w:hAnsi="Calibri" w:cs="Calibri"/>
          <w:sz w:val="22"/>
          <w:szCs w:val="22"/>
        </w:rPr>
        <w:t>m</w:t>
      </w:r>
      <w:r w:rsidR="00A53348" w:rsidRPr="008F2962">
        <w:rPr>
          <w:rFonts w:ascii="Calibri" w:hAnsi="Calibri" w:cs="Calibri"/>
          <w:sz w:val="22"/>
          <w:szCs w:val="22"/>
        </w:rPr>
        <w:t>.</w:t>
      </w:r>
      <w:r w:rsidR="00817ECD">
        <w:rPr>
          <w:rFonts w:ascii="Calibri" w:hAnsi="Calibri" w:cs="Calibri"/>
          <w:sz w:val="22"/>
          <w:szCs w:val="22"/>
        </w:rPr>
        <w:t>i</w:t>
      </w:r>
      <w:r w:rsidR="00A53348" w:rsidRPr="008F2962">
        <w:rPr>
          <w:rFonts w:ascii="Calibri" w:hAnsi="Calibri" w:cs="Calibri"/>
          <w:sz w:val="22"/>
          <w:szCs w:val="22"/>
        </w:rPr>
        <w:t>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>dei dipende</w:t>
      </w:r>
      <w:r w:rsidR="00F92F1F">
        <w:rPr>
          <w:rFonts w:ascii="Calibri" w:hAnsi="Calibri" w:cs="Calibri"/>
          <w:spacing w:val="2"/>
          <w:sz w:val="22"/>
          <w:szCs w:val="22"/>
        </w:rPr>
        <w:t>nti della Provincia di Como</w:t>
      </w:r>
      <w:r w:rsidR="00D35A3A">
        <w:rPr>
          <w:rFonts w:ascii="Calibri" w:hAnsi="Calibri" w:cs="Calibri"/>
          <w:spacing w:val="2"/>
          <w:sz w:val="22"/>
          <w:szCs w:val="22"/>
        </w:rPr>
        <w:t xml:space="preserve">, nonché tutte le disposizioni </w:t>
      </w:r>
      <w:r w:rsidRPr="008F2962">
        <w:rPr>
          <w:rFonts w:ascii="Calibri" w:hAnsi="Calibri" w:cs="Calibri"/>
          <w:spacing w:val="2"/>
          <w:sz w:val="22"/>
          <w:szCs w:val="22"/>
        </w:rPr>
        <w:t>di cui al vigente Regol</w:t>
      </w:r>
      <w:r w:rsidR="00F92F1F">
        <w:rPr>
          <w:rFonts w:ascii="Calibri" w:hAnsi="Calibri" w:cs="Calibri"/>
          <w:spacing w:val="2"/>
          <w:sz w:val="22"/>
          <w:szCs w:val="22"/>
        </w:rPr>
        <w:t xml:space="preserve">amento </w:t>
      </w:r>
      <w:r w:rsidR="00F92F1F">
        <w:rPr>
          <w:rFonts w:ascii="Calibri" w:hAnsi="Calibri" w:cs="Calibri"/>
          <w:spacing w:val="2"/>
          <w:sz w:val="22"/>
          <w:szCs w:val="22"/>
        </w:rPr>
        <w:lastRenderedPageBreak/>
        <w:t xml:space="preserve">sull’Ordinamento </w:t>
      </w:r>
      <w:r w:rsidRPr="008F2962">
        <w:rPr>
          <w:rFonts w:ascii="Calibri" w:hAnsi="Calibri" w:cs="Calibri"/>
          <w:sz w:val="22"/>
          <w:szCs w:val="22"/>
        </w:rPr>
        <w:t>degli</w:t>
      </w:r>
      <w:r w:rsidR="00C03871">
        <w:rPr>
          <w:rFonts w:ascii="Calibri" w:hAnsi="Calibri" w:cs="Calibri"/>
          <w:sz w:val="22"/>
          <w:szCs w:val="22"/>
        </w:rPr>
        <w:t xml:space="preserve"> Uffici e dei Servizi dell’Ente.</w:t>
      </w:r>
    </w:p>
    <w:p w:rsidR="00B30C1B" w:rsidRPr="004A2217" w:rsidRDefault="00B30C1B" w:rsidP="00B30C1B">
      <w:pPr>
        <w:numPr>
          <w:ilvl w:val="0"/>
          <w:numId w:val="3"/>
        </w:numPr>
        <w:suppressAutoHyphens/>
        <w:spacing w:line="360" w:lineRule="auto"/>
        <w:ind w:hanging="360"/>
        <w:jc w:val="both"/>
        <w:rPr>
          <w:rFonts w:ascii="Tahoma" w:hAnsi="Tahoma" w:cs="Tahoma"/>
          <w:b/>
          <w:sz w:val="20"/>
          <w:szCs w:val="20"/>
        </w:rPr>
      </w:pPr>
      <w:r w:rsidRPr="003D1895">
        <w:rPr>
          <w:rFonts w:ascii="Verdana" w:hAnsi="Verdana" w:cs="Verdana"/>
          <w:sz w:val="20"/>
          <w:szCs w:val="20"/>
        </w:rPr>
        <w:t>di non trovarsi nelle condizioni di incompatibilità o inconferibilità previste dal d.lgs. 39/2013 art.li 3-4-7-9-12.</w:t>
      </w:r>
    </w:p>
    <w:p w:rsidR="004A2217" w:rsidRPr="003D1895" w:rsidRDefault="004A2217" w:rsidP="00B30C1B">
      <w:pPr>
        <w:numPr>
          <w:ilvl w:val="0"/>
          <w:numId w:val="3"/>
        </w:numPr>
        <w:suppressAutoHyphens/>
        <w:spacing w:line="360" w:lineRule="auto"/>
        <w:ind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conoscere ed accettare tutte le prescrizioni contenute nel presente bando di concorso in qualità di norme speciali;</w:t>
      </w:r>
    </w:p>
    <w:p w:rsidR="003B4640" w:rsidRPr="003E0850" w:rsidRDefault="00393CE5" w:rsidP="003E08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 alla presente domanda</w:t>
      </w:r>
      <w:r w:rsidR="00A53348" w:rsidRPr="008F2962">
        <w:rPr>
          <w:rFonts w:ascii="Calibri" w:hAnsi="Calibri" w:cs="Calibri"/>
          <w:sz w:val="22"/>
          <w:szCs w:val="22"/>
        </w:rPr>
        <w:t>:</w:t>
      </w:r>
      <w:r w:rsidR="00536658" w:rsidRPr="003E0850">
        <w:rPr>
          <w:rFonts w:ascii="Calibri" w:hAnsi="Calibri" w:cs="Calibri"/>
          <w:iCs/>
          <w:sz w:val="22"/>
          <w:szCs w:val="22"/>
        </w:rPr>
        <w:t>;</w:t>
      </w:r>
    </w:p>
    <w:p w:rsidR="00064BE2" w:rsidRPr="004A2217" w:rsidRDefault="00A53348" w:rsidP="004A2217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A2217">
        <w:rPr>
          <w:rFonts w:ascii="Calibri" w:hAnsi="Calibri" w:cs="Calibri"/>
          <w:spacing w:val="-2"/>
          <w:sz w:val="22"/>
          <w:szCs w:val="22"/>
        </w:rPr>
        <w:t xml:space="preserve">fotocopia di un documento d’identità o di riconoscimento in corso di validità tra quelli indicati nell’art. </w:t>
      </w:r>
      <w:r w:rsidR="003B4640" w:rsidRPr="004A221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A2217">
        <w:rPr>
          <w:rFonts w:ascii="Calibri" w:hAnsi="Calibri" w:cs="Calibri"/>
          <w:spacing w:val="-2"/>
          <w:sz w:val="22"/>
          <w:szCs w:val="22"/>
        </w:rPr>
        <w:t xml:space="preserve">35 del </w:t>
      </w:r>
      <w:r w:rsidRPr="004A2217">
        <w:rPr>
          <w:rFonts w:ascii="Calibri" w:hAnsi="Calibri" w:cs="Calibri"/>
          <w:sz w:val="22"/>
          <w:szCs w:val="22"/>
        </w:rPr>
        <w:t>D.P.R. n. 445/2000.</w:t>
      </w:r>
    </w:p>
    <w:p w:rsidR="004A2217" w:rsidRPr="004A2217" w:rsidRDefault="004A2217" w:rsidP="004A2217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Prova versamento tassa di concorso</w:t>
      </w:r>
    </w:p>
    <w:p w:rsidR="00064BE2" w:rsidRPr="008F2962" w:rsidRDefault="00064BE2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004858" w:rsidRDefault="000048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  <w:r w:rsidR="00732427">
        <w:rPr>
          <w:rFonts w:ascii="Calibri" w:hAnsi="Calibri"/>
          <w:sz w:val="22"/>
        </w:rPr>
        <w:t xml:space="preserve">                                                       ________________________________________                   </w:t>
      </w:r>
    </w:p>
    <w:p w:rsidR="00A53348" w:rsidRDefault="00A53348" w:rsidP="0073242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  <w:r w:rsidR="00732427">
        <w:rPr>
          <w:rFonts w:ascii="Calibri" w:hAnsi="Calibri"/>
          <w:i/>
          <w:iCs/>
          <w:sz w:val="22"/>
        </w:rPr>
        <w:t xml:space="preserve">                                                                                    firma per esteso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</w:rPr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</w:rPr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Borgovico 148, 22100 como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D.Lgs. 165/2001 e del DPR 487/94 e s.m.i.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732427" w:rsidRDefault="00732427" w:rsidP="00732427">
      <w:pPr>
        <w:widowControl w:val="0"/>
        <w:tabs>
          <w:tab w:val="left" w:pos="567"/>
          <w:tab w:val="left" w:pos="6237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Borgovico 148, 22100 Como oppure mediante richiesta scritta all’indirizzo risorse </w:t>
      </w:r>
      <w:hyperlink r:id="rId9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732427" w:rsidRDefault="00732427" w:rsidP="00732427">
      <w:pPr>
        <w:jc w:val="both"/>
      </w:pPr>
    </w:p>
    <w:p w:rsidR="00732427" w:rsidRDefault="00732427" w:rsidP="00732427">
      <w:pPr>
        <w:widowControl w:val="0"/>
        <w:tabs>
          <w:tab w:val="left" w:pos="567"/>
          <w:tab w:val="left" w:pos="6237"/>
        </w:tabs>
      </w:pPr>
    </w:p>
    <w:sectPr w:rsidR="00732427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71" w:rsidRDefault="00566371">
      <w:r>
        <w:separator/>
      </w:r>
    </w:p>
  </w:endnote>
  <w:endnote w:type="continuationSeparator" w:id="0">
    <w:p w:rsidR="00566371" w:rsidRDefault="005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71" w:rsidRDefault="00566371">
      <w:r>
        <w:separator/>
      </w:r>
    </w:p>
  </w:footnote>
  <w:footnote w:type="continuationSeparator" w:id="0">
    <w:p w:rsidR="00566371" w:rsidRDefault="0056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 w:val="0"/>
        <w:i w:val="0"/>
        <w:sz w:val="20"/>
        <w:szCs w:val="20"/>
        <w:lang w:val="it-IT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2" w15:restartNumberingAfterBreak="0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3" w15:restartNumberingAfterBreak="0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4" w15:restartNumberingAfterBreak="0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 w15:restartNumberingAfterBreak="0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6" w15:restartNumberingAfterBreak="0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7" w15:restartNumberingAfterBreak="0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8" w15:restartNumberingAfterBreak="0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9" w15:restartNumberingAfterBreak="0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10" w15:restartNumberingAfterBreak="0">
    <w:nsid w:val="18CE56F1"/>
    <w:multiLevelType w:val="hybridMultilevel"/>
    <w:tmpl w:val="39362808"/>
    <w:lvl w:ilvl="0" w:tplc="42B6A01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1A4F50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E5C47BA">
      <w:numFmt w:val="bullet"/>
      <w:lvlText w:val="•"/>
      <w:lvlJc w:val="left"/>
      <w:pPr>
        <w:ind w:left="2292" w:hanging="284"/>
      </w:pPr>
      <w:rPr>
        <w:rFonts w:hint="default"/>
        <w:lang w:val="it-IT" w:eastAsia="it-IT" w:bidi="it-IT"/>
      </w:rPr>
    </w:lvl>
    <w:lvl w:ilvl="3" w:tplc="2C6EFDAA">
      <w:numFmt w:val="bullet"/>
      <w:lvlText w:val="•"/>
      <w:lvlJc w:val="left"/>
      <w:pPr>
        <w:ind w:left="3238" w:hanging="284"/>
      </w:pPr>
      <w:rPr>
        <w:rFonts w:hint="default"/>
        <w:lang w:val="it-IT" w:eastAsia="it-IT" w:bidi="it-IT"/>
      </w:rPr>
    </w:lvl>
    <w:lvl w:ilvl="4" w:tplc="0016953A">
      <w:numFmt w:val="bullet"/>
      <w:lvlText w:val="•"/>
      <w:lvlJc w:val="left"/>
      <w:pPr>
        <w:ind w:left="4184" w:hanging="284"/>
      </w:pPr>
      <w:rPr>
        <w:rFonts w:hint="default"/>
        <w:lang w:val="it-IT" w:eastAsia="it-IT" w:bidi="it-IT"/>
      </w:rPr>
    </w:lvl>
    <w:lvl w:ilvl="5" w:tplc="49E2DFF0">
      <w:numFmt w:val="bullet"/>
      <w:lvlText w:val="•"/>
      <w:lvlJc w:val="left"/>
      <w:pPr>
        <w:ind w:left="5130" w:hanging="284"/>
      </w:pPr>
      <w:rPr>
        <w:rFonts w:hint="default"/>
        <w:lang w:val="it-IT" w:eastAsia="it-IT" w:bidi="it-IT"/>
      </w:rPr>
    </w:lvl>
    <w:lvl w:ilvl="6" w:tplc="84ECEB5C">
      <w:numFmt w:val="bullet"/>
      <w:lvlText w:val="•"/>
      <w:lvlJc w:val="left"/>
      <w:pPr>
        <w:ind w:left="6076" w:hanging="284"/>
      </w:pPr>
      <w:rPr>
        <w:rFonts w:hint="default"/>
        <w:lang w:val="it-IT" w:eastAsia="it-IT" w:bidi="it-IT"/>
      </w:rPr>
    </w:lvl>
    <w:lvl w:ilvl="7" w:tplc="AE7076D2">
      <w:numFmt w:val="bullet"/>
      <w:lvlText w:val="•"/>
      <w:lvlJc w:val="left"/>
      <w:pPr>
        <w:ind w:left="7022" w:hanging="284"/>
      </w:pPr>
      <w:rPr>
        <w:rFonts w:hint="default"/>
        <w:lang w:val="it-IT" w:eastAsia="it-IT" w:bidi="it-IT"/>
      </w:rPr>
    </w:lvl>
    <w:lvl w:ilvl="8" w:tplc="DCB250B6">
      <w:numFmt w:val="bullet"/>
      <w:lvlText w:val="•"/>
      <w:lvlJc w:val="left"/>
      <w:pPr>
        <w:ind w:left="7968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329C51C7"/>
    <w:multiLevelType w:val="hybridMultilevel"/>
    <w:tmpl w:val="2B8CF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2D91"/>
    <w:multiLevelType w:val="hybridMultilevel"/>
    <w:tmpl w:val="E69A33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ACC"/>
    <w:multiLevelType w:val="hybridMultilevel"/>
    <w:tmpl w:val="0D641E24"/>
    <w:lvl w:ilvl="0" w:tplc="DD80215C">
      <w:start w:val="3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7BA7"/>
    <w:multiLevelType w:val="hybridMultilevel"/>
    <w:tmpl w:val="77301062"/>
    <w:lvl w:ilvl="0" w:tplc="DA72EDD2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FF7315"/>
    <w:multiLevelType w:val="hybridMultilevel"/>
    <w:tmpl w:val="843C9248"/>
    <w:lvl w:ilvl="0" w:tplc="DA72EDD2">
      <w:start w:val="1"/>
      <w:numFmt w:val="bullet"/>
      <w:lvlText w:val="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C"/>
    <w:rsid w:val="00004858"/>
    <w:rsid w:val="00004D23"/>
    <w:rsid w:val="0004405B"/>
    <w:rsid w:val="000459AE"/>
    <w:rsid w:val="0006228A"/>
    <w:rsid w:val="00063B2D"/>
    <w:rsid w:val="00064BE2"/>
    <w:rsid w:val="000918E9"/>
    <w:rsid w:val="000A7EA2"/>
    <w:rsid w:val="000B2B44"/>
    <w:rsid w:val="001014C7"/>
    <w:rsid w:val="001228E9"/>
    <w:rsid w:val="0012464D"/>
    <w:rsid w:val="00125488"/>
    <w:rsid w:val="00160782"/>
    <w:rsid w:val="00181F84"/>
    <w:rsid w:val="00185D44"/>
    <w:rsid w:val="00192A85"/>
    <w:rsid w:val="001B6E86"/>
    <w:rsid w:val="001E291C"/>
    <w:rsid w:val="001E6B9C"/>
    <w:rsid w:val="00232620"/>
    <w:rsid w:val="00261439"/>
    <w:rsid w:val="00267A30"/>
    <w:rsid w:val="00274600"/>
    <w:rsid w:val="002A4198"/>
    <w:rsid w:val="002C442B"/>
    <w:rsid w:val="00305C9D"/>
    <w:rsid w:val="00321E2E"/>
    <w:rsid w:val="00324151"/>
    <w:rsid w:val="00326ABE"/>
    <w:rsid w:val="003513C3"/>
    <w:rsid w:val="00380C1A"/>
    <w:rsid w:val="00393CE5"/>
    <w:rsid w:val="003B4640"/>
    <w:rsid w:val="003D1895"/>
    <w:rsid w:val="003D49B1"/>
    <w:rsid w:val="003E0850"/>
    <w:rsid w:val="003E6C0C"/>
    <w:rsid w:val="004309AB"/>
    <w:rsid w:val="004452DB"/>
    <w:rsid w:val="004653EE"/>
    <w:rsid w:val="00465940"/>
    <w:rsid w:val="00474286"/>
    <w:rsid w:val="00481577"/>
    <w:rsid w:val="004938D1"/>
    <w:rsid w:val="004A2217"/>
    <w:rsid w:val="004B2F74"/>
    <w:rsid w:val="004E4E41"/>
    <w:rsid w:val="005159F1"/>
    <w:rsid w:val="00534031"/>
    <w:rsid w:val="00536658"/>
    <w:rsid w:val="00546356"/>
    <w:rsid w:val="00547D96"/>
    <w:rsid w:val="00552254"/>
    <w:rsid w:val="00566371"/>
    <w:rsid w:val="005B191E"/>
    <w:rsid w:val="005C287F"/>
    <w:rsid w:val="005C2CC2"/>
    <w:rsid w:val="005C5728"/>
    <w:rsid w:val="00607628"/>
    <w:rsid w:val="00640731"/>
    <w:rsid w:val="00642517"/>
    <w:rsid w:val="00645338"/>
    <w:rsid w:val="006475BE"/>
    <w:rsid w:val="006624F9"/>
    <w:rsid w:val="006A2073"/>
    <w:rsid w:val="00700926"/>
    <w:rsid w:val="007101D9"/>
    <w:rsid w:val="007173F0"/>
    <w:rsid w:val="00726AFA"/>
    <w:rsid w:val="00732427"/>
    <w:rsid w:val="00735D1F"/>
    <w:rsid w:val="00751172"/>
    <w:rsid w:val="0075442A"/>
    <w:rsid w:val="0076407E"/>
    <w:rsid w:val="00785C45"/>
    <w:rsid w:val="007B0BC9"/>
    <w:rsid w:val="007E4745"/>
    <w:rsid w:val="008051CB"/>
    <w:rsid w:val="00817ECD"/>
    <w:rsid w:val="00837DBC"/>
    <w:rsid w:val="00893777"/>
    <w:rsid w:val="008A3449"/>
    <w:rsid w:val="008A463E"/>
    <w:rsid w:val="008D650C"/>
    <w:rsid w:val="008F23C7"/>
    <w:rsid w:val="008F2962"/>
    <w:rsid w:val="008F6FC0"/>
    <w:rsid w:val="0090579A"/>
    <w:rsid w:val="00954AEC"/>
    <w:rsid w:val="009644C7"/>
    <w:rsid w:val="0096544C"/>
    <w:rsid w:val="00983ABC"/>
    <w:rsid w:val="009B07D3"/>
    <w:rsid w:val="009F55E1"/>
    <w:rsid w:val="00A53348"/>
    <w:rsid w:val="00A716E2"/>
    <w:rsid w:val="00A726ED"/>
    <w:rsid w:val="00A85E17"/>
    <w:rsid w:val="00A90F63"/>
    <w:rsid w:val="00A9621C"/>
    <w:rsid w:val="00AA73D0"/>
    <w:rsid w:val="00AE30D8"/>
    <w:rsid w:val="00B30C1B"/>
    <w:rsid w:val="00B84CD1"/>
    <w:rsid w:val="00C03871"/>
    <w:rsid w:val="00C16795"/>
    <w:rsid w:val="00C81F86"/>
    <w:rsid w:val="00CF3C78"/>
    <w:rsid w:val="00D24A5E"/>
    <w:rsid w:val="00D35A3A"/>
    <w:rsid w:val="00D46C2A"/>
    <w:rsid w:val="00D646D1"/>
    <w:rsid w:val="00D673DD"/>
    <w:rsid w:val="00DF353F"/>
    <w:rsid w:val="00DF6F7B"/>
    <w:rsid w:val="00E12B13"/>
    <w:rsid w:val="00E22EE9"/>
    <w:rsid w:val="00E252A9"/>
    <w:rsid w:val="00E51F42"/>
    <w:rsid w:val="00E57B29"/>
    <w:rsid w:val="00E74AB8"/>
    <w:rsid w:val="00EF4D92"/>
    <w:rsid w:val="00F0118B"/>
    <w:rsid w:val="00F33C7C"/>
    <w:rsid w:val="00F65CED"/>
    <w:rsid w:val="00F92F1F"/>
    <w:rsid w:val="00FC73FC"/>
    <w:rsid w:val="00FD050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A2D46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34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rare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elettronico@pec.provincia.co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981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Bergamaschi</dc:creator>
  <cp:keywords/>
  <dc:description/>
  <cp:lastModifiedBy>di luca daniela</cp:lastModifiedBy>
  <cp:revision>6</cp:revision>
  <cp:lastPrinted>2020-03-09T13:58:00Z</cp:lastPrinted>
  <dcterms:created xsi:type="dcterms:W3CDTF">2021-04-08T17:16:00Z</dcterms:created>
  <dcterms:modified xsi:type="dcterms:W3CDTF">2021-06-07T08:35:00Z</dcterms:modified>
</cp:coreProperties>
</file>