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2E" w:rsidRPr="00BC789B" w:rsidRDefault="00A1452E" w:rsidP="00BC789B">
      <w:pPr>
        <w:spacing w:before="100" w:after="100"/>
        <w:ind w:left="4248" w:firstLine="708"/>
        <w:rPr>
          <w:rFonts w:ascii="Tahoma" w:hAnsi="Tahoma" w:cs="Tahoma"/>
          <w:b/>
          <w:bCs/>
        </w:rPr>
      </w:pPr>
      <w:r w:rsidRPr="009A4BBF">
        <w:rPr>
          <w:rFonts w:ascii="Tahoma" w:hAnsi="Tahoma" w:cs="Tahoma"/>
          <w:b/>
          <w:bCs/>
        </w:rPr>
        <w:t xml:space="preserve">Provincia </w:t>
      </w:r>
      <w:r w:rsidRPr="00BC789B">
        <w:rPr>
          <w:rFonts w:ascii="Tahoma" w:hAnsi="Tahoma" w:cs="Tahoma"/>
          <w:b/>
          <w:bCs/>
        </w:rPr>
        <w:t>di Como</w:t>
      </w:r>
    </w:p>
    <w:p w:rsidR="001970EF" w:rsidRDefault="00A1452E" w:rsidP="00BC789B">
      <w:pPr>
        <w:spacing w:before="100" w:after="100"/>
        <w:ind w:left="4248" w:firstLine="708"/>
        <w:rPr>
          <w:rFonts w:ascii="Tahoma" w:hAnsi="Tahoma" w:cs="Tahoma"/>
          <w:b/>
          <w:bCs/>
        </w:rPr>
      </w:pPr>
      <w:r w:rsidRPr="00BC789B">
        <w:rPr>
          <w:rFonts w:ascii="Tahoma" w:hAnsi="Tahoma" w:cs="Tahoma"/>
          <w:b/>
          <w:bCs/>
        </w:rPr>
        <w:t xml:space="preserve">Servizio </w:t>
      </w:r>
      <w:r w:rsidR="001970EF">
        <w:rPr>
          <w:rFonts w:ascii="Tahoma" w:hAnsi="Tahoma" w:cs="Tahoma"/>
          <w:b/>
          <w:bCs/>
        </w:rPr>
        <w:t>Officina Provinciale</w:t>
      </w:r>
    </w:p>
    <w:p w:rsidR="00BC789B" w:rsidRDefault="001970EF" w:rsidP="00BC789B">
      <w:pPr>
        <w:spacing w:before="100" w:after="100"/>
        <w:ind w:left="4248" w:firstLine="708"/>
        <w:rPr>
          <w:rFonts w:ascii="Tahoma" w:hAnsi="Tahoma" w:cs="Tahoma"/>
          <w:b/>
          <w:bCs/>
        </w:rPr>
      </w:pPr>
      <w:r>
        <w:rPr>
          <w:rFonts w:ascii="Tahoma" w:hAnsi="Tahoma" w:cs="Tahoma"/>
          <w:b/>
          <w:bCs/>
        </w:rPr>
        <w:t>V</w:t>
      </w:r>
      <w:r w:rsidR="00A1452E" w:rsidRPr="00BC789B">
        <w:rPr>
          <w:rFonts w:ascii="Tahoma" w:hAnsi="Tahoma" w:cs="Tahoma"/>
          <w:b/>
          <w:bCs/>
        </w:rPr>
        <w:t>ia Borgo</w:t>
      </w:r>
      <w:r w:rsidR="00A1452E">
        <w:rPr>
          <w:rFonts w:ascii="Tahoma" w:hAnsi="Tahoma" w:cs="Tahoma"/>
          <w:b/>
          <w:bCs/>
        </w:rPr>
        <w:t xml:space="preserve"> Vico</w:t>
      </w:r>
      <w:r w:rsidR="00D06376">
        <w:rPr>
          <w:rFonts w:ascii="Tahoma" w:hAnsi="Tahoma" w:cs="Tahoma"/>
          <w:b/>
          <w:bCs/>
        </w:rPr>
        <w:t>,</w:t>
      </w:r>
      <w:r w:rsidR="00A1452E">
        <w:rPr>
          <w:rFonts w:ascii="Tahoma" w:hAnsi="Tahoma" w:cs="Tahoma"/>
          <w:b/>
          <w:bCs/>
        </w:rPr>
        <w:t xml:space="preserve"> 148</w:t>
      </w:r>
    </w:p>
    <w:p w:rsidR="00A1452E" w:rsidRPr="00B20755" w:rsidRDefault="00A1452E" w:rsidP="00BC789B">
      <w:pPr>
        <w:spacing w:before="100" w:after="100"/>
        <w:ind w:left="4248" w:firstLine="708"/>
        <w:rPr>
          <w:rFonts w:ascii="Tahoma" w:hAnsi="Tahoma" w:cs="Tahoma"/>
          <w:b/>
          <w:bCs/>
        </w:rPr>
      </w:pPr>
      <w:r>
        <w:rPr>
          <w:rFonts w:ascii="Tahoma" w:hAnsi="Tahoma" w:cs="Tahoma"/>
          <w:b/>
          <w:bCs/>
        </w:rPr>
        <w:t>22100 COMO</w:t>
      </w:r>
    </w:p>
    <w:p w:rsidR="007E6BD7" w:rsidRPr="008022A9" w:rsidRDefault="007E6BD7" w:rsidP="00B20755">
      <w:pPr>
        <w:tabs>
          <w:tab w:val="left" w:pos="1276"/>
          <w:tab w:val="right" w:pos="9072"/>
        </w:tabs>
        <w:spacing w:before="360" w:after="200"/>
        <w:jc w:val="both"/>
        <w:rPr>
          <w:rFonts w:ascii="Tahoma" w:hAnsi="Tahoma" w:cs="Tahoma"/>
          <w:b/>
          <w:bCs/>
          <w:sz w:val="22"/>
          <w:szCs w:val="22"/>
        </w:rPr>
      </w:pPr>
    </w:p>
    <w:p w:rsidR="00F06D50" w:rsidRDefault="00C83744" w:rsidP="007E6BD7">
      <w:pPr>
        <w:tabs>
          <w:tab w:val="left" w:pos="1276"/>
          <w:tab w:val="right" w:pos="9072"/>
        </w:tabs>
        <w:jc w:val="both"/>
        <w:rPr>
          <w:rFonts w:ascii="Tahoma" w:hAnsi="Tahoma" w:cs="Tahoma"/>
          <w:bCs/>
          <w:sz w:val="22"/>
          <w:szCs w:val="22"/>
        </w:rPr>
      </w:pPr>
      <w:r w:rsidRPr="008022A9">
        <w:rPr>
          <w:rFonts w:ascii="Tahoma" w:hAnsi="Tahoma" w:cs="Tahoma"/>
          <w:b/>
          <w:bCs/>
          <w:sz w:val="22"/>
          <w:szCs w:val="22"/>
        </w:rPr>
        <w:t>OGGETTO:</w:t>
      </w:r>
      <w:r w:rsidR="007E6BD7">
        <w:rPr>
          <w:rFonts w:ascii="Tahoma" w:hAnsi="Tahoma" w:cs="Tahoma"/>
          <w:bCs/>
          <w:sz w:val="22"/>
          <w:szCs w:val="22"/>
        </w:rPr>
        <w:tab/>
      </w:r>
      <w:r w:rsidR="00132482">
        <w:rPr>
          <w:rFonts w:ascii="Tahoma" w:hAnsi="Tahoma" w:cs="Tahoma"/>
          <w:bCs/>
          <w:sz w:val="22"/>
          <w:szCs w:val="22"/>
        </w:rPr>
        <w:t xml:space="preserve">Asta </w:t>
      </w:r>
      <w:r w:rsidR="00A1452E" w:rsidRPr="009A4BBF">
        <w:rPr>
          <w:rFonts w:ascii="Tahoma" w:hAnsi="Tahoma" w:cs="Tahoma"/>
          <w:bCs/>
          <w:sz w:val="22"/>
          <w:szCs w:val="22"/>
        </w:rPr>
        <w:t xml:space="preserve">per la vendita di </w:t>
      </w:r>
      <w:r w:rsidR="00714B28">
        <w:rPr>
          <w:rFonts w:ascii="Tahoma" w:hAnsi="Tahoma" w:cs="Tahoma"/>
          <w:bCs/>
          <w:sz w:val="22"/>
          <w:szCs w:val="22"/>
        </w:rPr>
        <w:t>m</w:t>
      </w:r>
      <w:r w:rsidR="006C0230">
        <w:rPr>
          <w:rFonts w:ascii="Tahoma" w:hAnsi="Tahoma" w:cs="Tahoma"/>
          <w:bCs/>
          <w:sz w:val="22"/>
          <w:szCs w:val="22"/>
        </w:rPr>
        <w:t xml:space="preserve">ezzi </w:t>
      </w:r>
      <w:r w:rsidR="00A1452E" w:rsidRPr="009A4BBF">
        <w:rPr>
          <w:rFonts w:ascii="Tahoma" w:hAnsi="Tahoma" w:cs="Tahoma"/>
          <w:bCs/>
          <w:sz w:val="22"/>
          <w:szCs w:val="22"/>
        </w:rPr>
        <w:t>usati di pro</w:t>
      </w:r>
      <w:r w:rsidR="00132482">
        <w:rPr>
          <w:rFonts w:ascii="Tahoma" w:hAnsi="Tahoma" w:cs="Tahoma"/>
          <w:bCs/>
          <w:sz w:val="22"/>
          <w:szCs w:val="22"/>
        </w:rPr>
        <w:t xml:space="preserve">prietà della Provincia di Como. </w:t>
      </w:r>
      <w:r>
        <w:rPr>
          <w:rFonts w:ascii="Tahoma" w:hAnsi="Tahoma" w:cs="Tahoma"/>
          <w:bCs/>
          <w:sz w:val="22"/>
          <w:szCs w:val="22"/>
        </w:rPr>
        <w:tab/>
      </w:r>
    </w:p>
    <w:p w:rsidR="00A1452E" w:rsidRPr="00F06D50" w:rsidRDefault="00F06D50" w:rsidP="007E6BD7">
      <w:pPr>
        <w:tabs>
          <w:tab w:val="left" w:pos="1276"/>
          <w:tab w:val="right" w:pos="9072"/>
        </w:tabs>
        <w:jc w:val="both"/>
        <w:rPr>
          <w:rFonts w:ascii="Tahoma" w:hAnsi="Tahoma" w:cs="Tahoma"/>
          <w:bCs/>
          <w:sz w:val="22"/>
          <w:szCs w:val="22"/>
        </w:rPr>
      </w:pPr>
      <w:r>
        <w:rPr>
          <w:rFonts w:ascii="Tahoma" w:hAnsi="Tahoma" w:cs="Tahoma"/>
          <w:bCs/>
          <w:sz w:val="22"/>
          <w:szCs w:val="22"/>
        </w:rPr>
        <w:tab/>
      </w:r>
    </w:p>
    <w:p w:rsidR="00132482" w:rsidRPr="005B3028" w:rsidRDefault="00132482" w:rsidP="007E6BD7">
      <w:pPr>
        <w:tabs>
          <w:tab w:val="left" w:pos="1276"/>
          <w:tab w:val="right" w:pos="9072"/>
        </w:tabs>
        <w:jc w:val="both"/>
        <w:rPr>
          <w:rFonts w:ascii="Tahoma" w:hAnsi="Tahoma" w:cs="Tahoma"/>
          <w:bCs/>
          <w:sz w:val="22"/>
          <w:szCs w:val="22"/>
        </w:rPr>
      </w:pPr>
    </w:p>
    <w:p w:rsidR="00A1452E" w:rsidRPr="00B20755" w:rsidRDefault="00B20755" w:rsidP="007E6BD7">
      <w:pPr>
        <w:tabs>
          <w:tab w:val="left" w:pos="1980"/>
        </w:tabs>
        <w:ind w:left="1980" w:hanging="1980"/>
        <w:jc w:val="center"/>
        <w:rPr>
          <w:rFonts w:ascii="Tahoma" w:hAnsi="Tahoma" w:cs="Tahoma"/>
          <w:b/>
          <w:bCs/>
          <w:sz w:val="22"/>
          <w:szCs w:val="22"/>
        </w:rPr>
      </w:pPr>
      <w:r w:rsidRPr="00B20755">
        <w:rPr>
          <w:rFonts w:ascii="Tahoma" w:hAnsi="Tahoma" w:cs="Tahoma"/>
          <w:b/>
          <w:bCs/>
          <w:sz w:val="22"/>
          <w:szCs w:val="22"/>
        </w:rPr>
        <w:t>DOMANDA DI PARTECIPAZIONE</w:t>
      </w:r>
    </w:p>
    <w:p w:rsidR="00B20755" w:rsidRPr="0049790F" w:rsidRDefault="00B20755" w:rsidP="00937A2A">
      <w:pPr>
        <w:tabs>
          <w:tab w:val="left" w:pos="1980"/>
        </w:tabs>
        <w:spacing w:before="100" w:after="100"/>
        <w:ind w:left="1980" w:hanging="1980"/>
        <w:jc w:val="both"/>
        <w:rPr>
          <w:rFonts w:ascii="Tahoma" w:hAnsi="Tahoma" w:cs="Tahoma"/>
          <w:bCs/>
          <w:sz w:val="22"/>
          <w:szCs w:val="22"/>
          <w:shd w:val="clear" w:color="auto" w:fill="FF0000"/>
        </w:rPr>
      </w:pPr>
    </w:p>
    <w:p w:rsidR="00A1452E" w:rsidRPr="0049790F" w:rsidRDefault="00A1452E" w:rsidP="005643DB">
      <w:pPr>
        <w:spacing w:line="360" w:lineRule="auto"/>
        <w:jc w:val="both"/>
        <w:rPr>
          <w:rFonts w:ascii="Tahoma" w:hAnsi="Tahoma" w:cs="Tahoma"/>
          <w:bCs/>
          <w:sz w:val="22"/>
          <w:szCs w:val="22"/>
        </w:rPr>
      </w:pPr>
      <w:r w:rsidRPr="0049790F">
        <w:rPr>
          <w:rFonts w:ascii="Tahoma" w:hAnsi="Tahoma" w:cs="Tahoma"/>
          <w:bCs/>
          <w:sz w:val="22"/>
          <w:szCs w:val="22"/>
        </w:rPr>
        <w:t xml:space="preserve">II </w:t>
      </w:r>
      <w:r>
        <w:rPr>
          <w:rFonts w:ascii="Tahoma" w:hAnsi="Tahoma" w:cs="Tahoma"/>
          <w:bCs/>
          <w:sz w:val="22"/>
          <w:szCs w:val="22"/>
        </w:rPr>
        <w:t>sottoscritto</w:t>
      </w:r>
      <w:r w:rsidRPr="0049790F">
        <w:rPr>
          <w:rFonts w:ascii="Tahoma" w:hAnsi="Tahoma" w:cs="Tahoma"/>
          <w:bCs/>
          <w:i/>
          <w:sz w:val="16"/>
          <w:szCs w:val="16"/>
        </w:rPr>
        <w:t xml:space="preserve"> (cognome e nome):</w:t>
      </w:r>
      <w:r>
        <w:rPr>
          <w:rFonts w:ascii="Tahoma" w:hAnsi="Tahoma" w:cs="Tahoma"/>
          <w:bCs/>
          <w:i/>
          <w:sz w:val="16"/>
          <w:szCs w:val="16"/>
        </w:rPr>
        <w:t xml:space="preserve"> </w:t>
      </w:r>
      <w:r w:rsidRPr="0049790F">
        <w:rPr>
          <w:rFonts w:ascii="Tahoma" w:hAnsi="Tahoma" w:cs="Tahoma"/>
          <w:bCs/>
          <w:sz w:val="22"/>
          <w:szCs w:val="22"/>
        </w:rPr>
        <w:t>_____________________________________</w:t>
      </w:r>
      <w:r w:rsidRPr="0049790F">
        <w:rPr>
          <w:rFonts w:ascii="Tahoma" w:hAnsi="Tahoma" w:cs="Tahoma"/>
          <w:bCs/>
          <w:sz w:val="22"/>
          <w:szCs w:val="22"/>
          <w:u w:val="single"/>
        </w:rPr>
        <w:tab/>
      </w:r>
      <w:r w:rsidRPr="0049790F">
        <w:rPr>
          <w:rFonts w:ascii="Tahoma" w:hAnsi="Tahoma" w:cs="Tahoma"/>
          <w:bCs/>
          <w:sz w:val="22"/>
          <w:szCs w:val="22"/>
          <w:u w:val="single"/>
        </w:rPr>
        <w:tab/>
      </w:r>
      <w:r>
        <w:rPr>
          <w:rFonts w:ascii="Tahoma" w:hAnsi="Tahoma" w:cs="Tahoma"/>
          <w:bCs/>
          <w:sz w:val="22"/>
          <w:szCs w:val="22"/>
          <w:u w:val="single"/>
        </w:rPr>
        <w:t>______</w:t>
      </w:r>
      <w:r>
        <w:rPr>
          <w:rFonts w:ascii="Tahoma" w:hAnsi="Tahoma" w:cs="Tahoma"/>
          <w:bCs/>
          <w:sz w:val="22"/>
          <w:szCs w:val="22"/>
        </w:rPr>
        <w:t>,</w:t>
      </w:r>
      <w:r w:rsidRPr="0049790F">
        <w:rPr>
          <w:rFonts w:ascii="Tahoma" w:hAnsi="Tahoma" w:cs="Tahoma"/>
          <w:bCs/>
          <w:sz w:val="22"/>
          <w:szCs w:val="22"/>
        </w:rPr>
        <w:t xml:space="preserve"> </w:t>
      </w:r>
    </w:p>
    <w:p w:rsidR="00A1452E" w:rsidRDefault="00A1452E" w:rsidP="005643DB">
      <w:pPr>
        <w:autoSpaceDE w:val="0"/>
        <w:autoSpaceDN w:val="0"/>
        <w:adjustRightInd w:val="0"/>
        <w:spacing w:line="360" w:lineRule="auto"/>
        <w:jc w:val="both"/>
        <w:rPr>
          <w:rFonts w:ascii="Tahoma" w:hAnsi="Tahoma" w:cs="Tahoma"/>
          <w:bCs/>
          <w:sz w:val="22"/>
          <w:szCs w:val="22"/>
        </w:rPr>
      </w:pPr>
      <w:r w:rsidRPr="0049790F">
        <w:rPr>
          <w:rFonts w:ascii="Tahoma" w:hAnsi="Tahoma" w:cs="Tahoma"/>
          <w:bCs/>
          <w:sz w:val="22"/>
          <w:szCs w:val="22"/>
        </w:rPr>
        <w:t xml:space="preserve">nato a </w:t>
      </w:r>
      <w:r w:rsidRPr="0049790F">
        <w:rPr>
          <w:rFonts w:ascii="Tahoma" w:hAnsi="Tahoma" w:cs="Tahoma"/>
          <w:bCs/>
          <w:sz w:val="22"/>
          <w:szCs w:val="22"/>
          <w:u w:val="single"/>
        </w:rPr>
        <w:tab/>
      </w:r>
      <w:r w:rsidRPr="0049790F">
        <w:rPr>
          <w:rFonts w:ascii="Tahoma" w:hAnsi="Tahoma" w:cs="Tahoma"/>
          <w:bCs/>
          <w:sz w:val="22"/>
          <w:szCs w:val="22"/>
          <w:u w:val="single"/>
        </w:rPr>
        <w:tab/>
      </w:r>
      <w:r w:rsidRPr="0049790F">
        <w:rPr>
          <w:rFonts w:ascii="Tahoma" w:hAnsi="Tahoma" w:cs="Tahoma"/>
          <w:bCs/>
          <w:sz w:val="22"/>
          <w:szCs w:val="22"/>
          <w:u w:val="single"/>
        </w:rPr>
        <w:tab/>
      </w:r>
      <w:r w:rsidRPr="0049790F">
        <w:rPr>
          <w:rFonts w:ascii="Tahoma" w:hAnsi="Tahoma" w:cs="Tahoma"/>
          <w:bCs/>
          <w:sz w:val="22"/>
          <w:szCs w:val="22"/>
          <w:u w:val="single"/>
        </w:rPr>
        <w:tab/>
      </w:r>
      <w:r w:rsidRPr="0049790F">
        <w:rPr>
          <w:rFonts w:ascii="Tahoma" w:hAnsi="Tahoma" w:cs="Tahoma"/>
          <w:bCs/>
          <w:sz w:val="22"/>
          <w:szCs w:val="22"/>
          <w:u w:val="single"/>
        </w:rPr>
        <w:tab/>
        <w:t>______________________</w:t>
      </w:r>
      <w:r w:rsidRPr="0049790F">
        <w:rPr>
          <w:rFonts w:ascii="Tahoma" w:hAnsi="Tahoma" w:cs="Tahoma"/>
          <w:bCs/>
          <w:sz w:val="22"/>
          <w:szCs w:val="22"/>
        </w:rPr>
        <w:t>, il_____________</w:t>
      </w:r>
      <w:r>
        <w:rPr>
          <w:rFonts w:ascii="Tahoma" w:hAnsi="Tahoma" w:cs="Tahoma"/>
          <w:bCs/>
          <w:sz w:val="22"/>
          <w:szCs w:val="22"/>
        </w:rPr>
        <w:t>_</w:t>
      </w:r>
      <w:r w:rsidRPr="0049790F">
        <w:rPr>
          <w:rFonts w:ascii="Tahoma" w:hAnsi="Tahoma" w:cs="Tahoma"/>
          <w:bCs/>
          <w:sz w:val="22"/>
          <w:szCs w:val="22"/>
        </w:rPr>
        <w:t>__</w:t>
      </w:r>
      <w:r>
        <w:rPr>
          <w:rFonts w:ascii="Tahoma" w:hAnsi="Tahoma" w:cs="Tahoma"/>
          <w:bCs/>
          <w:sz w:val="22"/>
          <w:szCs w:val="22"/>
        </w:rPr>
        <w:t>___</w:t>
      </w:r>
      <w:r w:rsidRPr="0049790F">
        <w:rPr>
          <w:rFonts w:ascii="Tahoma" w:hAnsi="Tahoma" w:cs="Tahoma"/>
          <w:bCs/>
          <w:sz w:val="22"/>
          <w:szCs w:val="22"/>
        </w:rPr>
        <w:t>_</w:t>
      </w:r>
      <w:r>
        <w:rPr>
          <w:rFonts w:ascii="Tahoma" w:hAnsi="Tahoma" w:cs="Tahoma"/>
          <w:bCs/>
          <w:sz w:val="22"/>
          <w:szCs w:val="22"/>
        </w:rPr>
        <w:t>__</w:t>
      </w:r>
      <w:r>
        <w:rPr>
          <w:rFonts w:ascii="Tahoma" w:hAnsi="Tahoma" w:cs="Tahoma"/>
          <w:bCs/>
          <w:sz w:val="22"/>
          <w:szCs w:val="22"/>
          <w:u w:val="single"/>
        </w:rPr>
        <w:t>_</w:t>
      </w:r>
      <w:r w:rsidRPr="0049790F">
        <w:rPr>
          <w:rFonts w:ascii="Tahoma" w:hAnsi="Tahoma" w:cs="Tahoma"/>
          <w:bCs/>
          <w:sz w:val="22"/>
          <w:szCs w:val="22"/>
          <w:u w:val="single"/>
        </w:rPr>
        <w:tab/>
      </w:r>
      <w:r w:rsidRPr="0049790F">
        <w:rPr>
          <w:rFonts w:ascii="Tahoma" w:hAnsi="Tahoma" w:cs="Tahoma"/>
          <w:bCs/>
          <w:sz w:val="22"/>
          <w:szCs w:val="22"/>
        </w:rPr>
        <w:t xml:space="preserve">, </w:t>
      </w:r>
    </w:p>
    <w:p w:rsidR="00A1452E" w:rsidRDefault="00A1452E" w:rsidP="005643DB">
      <w:pPr>
        <w:autoSpaceDE w:val="0"/>
        <w:autoSpaceDN w:val="0"/>
        <w:adjustRightInd w:val="0"/>
        <w:spacing w:line="360" w:lineRule="auto"/>
        <w:jc w:val="both"/>
        <w:rPr>
          <w:rFonts w:ascii="Tahoma" w:hAnsi="Tahoma" w:cs="Tahoma"/>
          <w:bCs/>
          <w:sz w:val="22"/>
          <w:szCs w:val="22"/>
          <w:u w:val="single"/>
        </w:rPr>
      </w:pPr>
      <w:r w:rsidRPr="0049790F">
        <w:rPr>
          <w:rFonts w:ascii="Tahoma" w:hAnsi="Tahoma" w:cs="Tahoma"/>
          <w:bCs/>
          <w:sz w:val="22"/>
          <w:szCs w:val="22"/>
        </w:rPr>
        <w:t xml:space="preserve">residente in </w:t>
      </w:r>
      <w:r>
        <w:rPr>
          <w:rFonts w:ascii="Tahoma" w:hAnsi="Tahoma" w:cs="Tahoma"/>
          <w:bCs/>
          <w:sz w:val="22"/>
          <w:szCs w:val="22"/>
          <w:u w:val="single"/>
        </w:rPr>
        <w:tab/>
      </w:r>
      <w:r>
        <w:rPr>
          <w:rFonts w:ascii="Tahoma" w:hAnsi="Tahoma" w:cs="Tahoma"/>
          <w:bCs/>
          <w:sz w:val="22"/>
          <w:szCs w:val="22"/>
          <w:u w:val="single"/>
        </w:rPr>
        <w:tab/>
      </w:r>
      <w:r>
        <w:rPr>
          <w:rFonts w:ascii="Tahoma" w:hAnsi="Tahoma" w:cs="Tahoma"/>
          <w:bCs/>
          <w:sz w:val="22"/>
          <w:szCs w:val="22"/>
          <w:u w:val="single"/>
        </w:rPr>
        <w:tab/>
        <w:t>______</w:t>
      </w:r>
      <w:r w:rsidRPr="0049790F">
        <w:rPr>
          <w:rFonts w:ascii="Tahoma" w:hAnsi="Tahoma" w:cs="Tahoma"/>
          <w:bCs/>
          <w:sz w:val="22"/>
          <w:szCs w:val="22"/>
          <w:u w:val="single"/>
        </w:rPr>
        <w:tab/>
        <w:t>____</w:t>
      </w:r>
      <w:r w:rsidRPr="0049790F">
        <w:rPr>
          <w:rFonts w:ascii="Tahoma" w:hAnsi="Tahoma" w:cs="Tahoma"/>
          <w:bCs/>
          <w:sz w:val="22"/>
          <w:szCs w:val="22"/>
        </w:rPr>
        <w:t>, via</w:t>
      </w:r>
      <w:r w:rsidRPr="0049790F">
        <w:rPr>
          <w:rFonts w:ascii="Tahoma" w:hAnsi="Tahoma" w:cs="Tahoma"/>
          <w:bCs/>
          <w:sz w:val="22"/>
          <w:szCs w:val="22"/>
          <w:u w:val="single"/>
        </w:rPr>
        <w:tab/>
      </w:r>
      <w:r w:rsidRPr="0049790F">
        <w:rPr>
          <w:rFonts w:ascii="Tahoma" w:hAnsi="Tahoma" w:cs="Tahoma"/>
          <w:bCs/>
          <w:sz w:val="22"/>
          <w:szCs w:val="22"/>
          <w:u w:val="single"/>
        </w:rPr>
        <w:tab/>
      </w:r>
      <w:r w:rsidRPr="0049790F">
        <w:rPr>
          <w:rFonts w:ascii="Tahoma" w:hAnsi="Tahoma" w:cs="Tahoma"/>
          <w:bCs/>
          <w:sz w:val="22"/>
          <w:szCs w:val="22"/>
          <w:u w:val="single"/>
        </w:rPr>
        <w:tab/>
      </w:r>
      <w:r>
        <w:rPr>
          <w:rFonts w:ascii="Tahoma" w:hAnsi="Tahoma" w:cs="Tahoma"/>
          <w:bCs/>
          <w:sz w:val="22"/>
          <w:szCs w:val="22"/>
          <w:u w:val="single"/>
        </w:rPr>
        <w:t>______</w:t>
      </w:r>
      <w:r w:rsidRPr="0049790F">
        <w:rPr>
          <w:rFonts w:ascii="Tahoma" w:hAnsi="Tahoma" w:cs="Tahoma"/>
          <w:bCs/>
          <w:sz w:val="22"/>
          <w:szCs w:val="22"/>
          <w:u w:val="single"/>
        </w:rPr>
        <w:tab/>
      </w:r>
      <w:r w:rsidRPr="0049790F">
        <w:rPr>
          <w:rFonts w:ascii="Tahoma" w:hAnsi="Tahoma" w:cs="Tahoma"/>
          <w:bCs/>
          <w:sz w:val="22"/>
          <w:szCs w:val="22"/>
        </w:rPr>
        <w:t>, n.</w:t>
      </w:r>
      <w:r>
        <w:rPr>
          <w:rFonts w:ascii="Tahoma" w:hAnsi="Tahoma" w:cs="Tahoma"/>
          <w:bCs/>
          <w:sz w:val="22"/>
          <w:szCs w:val="22"/>
        </w:rPr>
        <w:t>___</w:t>
      </w:r>
      <w:r w:rsidRPr="0049790F">
        <w:rPr>
          <w:rFonts w:ascii="Tahoma" w:hAnsi="Tahoma" w:cs="Tahoma"/>
          <w:bCs/>
          <w:sz w:val="22"/>
          <w:szCs w:val="22"/>
          <w:u w:val="single"/>
        </w:rPr>
        <w:tab/>
      </w:r>
      <w:r>
        <w:rPr>
          <w:rFonts w:ascii="Tahoma" w:hAnsi="Tahoma" w:cs="Tahoma"/>
          <w:bCs/>
          <w:sz w:val="22"/>
          <w:szCs w:val="22"/>
          <w:u w:val="single"/>
        </w:rPr>
        <w:t xml:space="preserve"> ,  </w:t>
      </w:r>
    </w:p>
    <w:p w:rsidR="00A1452E" w:rsidRDefault="00A1452E" w:rsidP="005643DB">
      <w:pPr>
        <w:autoSpaceDE w:val="0"/>
        <w:autoSpaceDN w:val="0"/>
        <w:adjustRightInd w:val="0"/>
        <w:spacing w:line="360" w:lineRule="auto"/>
        <w:jc w:val="both"/>
        <w:rPr>
          <w:rFonts w:ascii="Tahoma" w:hAnsi="Tahoma" w:cs="Tahoma"/>
          <w:bCs/>
          <w:sz w:val="22"/>
          <w:szCs w:val="22"/>
        </w:rPr>
      </w:pPr>
      <w:r w:rsidRPr="00454B40">
        <w:rPr>
          <w:rFonts w:ascii="Tahoma" w:hAnsi="Tahoma" w:cs="Tahoma"/>
          <w:bCs/>
          <w:sz w:val="22"/>
          <w:szCs w:val="22"/>
        </w:rPr>
        <w:t>documento di identità</w:t>
      </w:r>
      <w:r>
        <w:rPr>
          <w:rFonts w:ascii="Tahoma" w:hAnsi="Tahoma" w:cs="Tahoma"/>
          <w:bCs/>
          <w:sz w:val="22"/>
          <w:szCs w:val="22"/>
        </w:rPr>
        <w:t xml:space="preserve"> </w:t>
      </w:r>
      <w:r w:rsidRPr="0049790F">
        <w:rPr>
          <w:rFonts w:ascii="Tahoma" w:hAnsi="Tahoma" w:cs="Tahoma"/>
          <w:bCs/>
          <w:sz w:val="22"/>
          <w:szCs w:val="22"/>
          <w:u w:val="single"/>
        </w:rPr>
        <w:tab/>
      </w:r>
      <w:r>
        <w:rPr>
          <w:rFonts w:ascii="Tahoma" w:hAnsi="Tahoma" w:cs="Tahoma"/>
          <w:bCs/>
          <w:sz w:val="22"/>
          <w:szCs w:val="22"/>
          <w:u w:val="single"/>
        </w:rPr>
        <w:t>___________</w:t>
      </w:r>
      <w:r w:rsidRPr="0049790F">
        <w:rPr>
          <w:rFonts w:ascii="Tahoma" w:hAnsi="Tahoma" w:cs="Tahoma"/>
          <w:bCs/>
          <w:sz w:val="22"/>
          <w:szCs w:val="22"/>
          <w:u w:val="single"/>
        </w:rPr>
        <w:tab/>
        <w:t>____________</w:t>
      </w:r>
      <w:r>
        <w:rPr>
          <w:rFonts w:ascii="Tahoma" w:hAnsi="Tahoma" w:cs="Tahoma"/>
          <w:bCs/>
          <w:sz w:val="22"/>
          <w:szCs w:val="22"/>
          <w:u w:val="single"/>
        </w:rPr>
        <w:t>_</w:t>
      </w:r>
      <w:r w:rsidRPr="0049790F">
        <w:rPr>
          <w:rFonts w:ascii="Tahoma" w:hAnsi="Tahoma" w:cs="Tahoma"/>
          <w:bCs/>
          <w:sz w:val="22"/>
          <w:szCs w:val="22"/>
          <w:u w:val="single"/>
        </w:rPr>
        <w:t>__</w:t>
      </w:r>
      <w:r>
        <w:rPr>
          <w:rFonts w:ascii="Tahoma" w:hAnsi="Tahoma" w:cs="Tahoma"/>
          <w:bCs/>
          <w:sz w:val="22"/>
          <w:szCs w:val="22"/>
          <w:u w:val="single"/>
        </w:rPr>
        <w:t>___</w:t>
      </w:r>
      <w:r w:rsidRPr="0049790F">
        <w:rPr>
          <w:rFonts w:ascii="Tahoma" w:hAnsi="Tahoma" w:cs="Tahoma"/>
          <w:bCs/>
          <w:sz w:val="22"/>
          <w:szCs w:val="22"/>
          <w:u w:val="single"/>
        </w:rPr>
        <w:t>________</w:t>
      </w:r>
      <w:r>
        <w:rPr>
          <w:rFonts w:ascii="Tahoma" w:hAnsi="Tahoma" w:cs="Tahoma"/>
          <w:bCs/>
          <w:sz w:val="22"/>
          <w:szCs w:val="22"/>
        </w:rPr>
        <w:t>,n.______________, rilasciato il  __________ da _______________________________________________________</w:t>
      </w:r>
      <w:r w:rsidR="008022A9">
        <w:rPr>
          <w:rFonts w:ascii="Tahoma" w:hAnsi="Tahoma" w:cs="Tahoma"/>
          <w:bCs/>
          <w:sz w:val="22"/>
          <w:szCs w:val="22"/>
        </w:rPr>
        <w:t>,</w:t>
      </w:r>
      <w:r>
        <w:rPr>
          <w:rFonts w:ascii="Tahoma" w:hAnsi="Tahoma" w:cs="Tahoma"/>
          <w:bCs/>
          <w:sz w:val="22"/>
          <w:szCs w:val="22"/>
        </w:rPr>
        <w:t xml:space="preserve"> </w:t>
      </w:r>
    </w:p>
    <w:p w:rsidR="00A1452E" w:rsidRDefault="00A1452E" w:rsidP="005643DB">
      <w:pPr>
        <w:autoSpaceDE w:val="0"/>
        <w:autoSpaceDN w:val="0"/>
        <w:adjustRightInd w:val="0"/>
        <w:spacing w:line="360" w:lineRule="auto"/>
        <w:jc w:val="both"/>
        <w:rPr>
          <w:rFonts w:ascii="Tahoma" w:hAnsi="Tahoma" w:cs="Tahoma"/>
          <w:bCs/>
          <w:sz w:val="22"/>
          <w:szCs w:val="22"/>
        </w:rPr>
      </w:pPr>
      <w:r>
        <w:rPr>
          <w:rFonts w:ascii="Tahoma" w:hAnsi="Tahoma" w:cs="Tahoma"/>
          <w:bCs/>
          <w:sz w:val="22"/>
          <w:szCs w:val="22"/>
        </w:rPr>
        <w:t>Codice Fiscale___________</w:t>
      </w:r>
      <w:r w:rsidR="008022A9">
        <w:rPr>
          <w:rFonts w:ascii="Tahoma" w:hAnsi="Tahoma" w:cs="Tahoma"/>
          <w:bCs/>
          <w:sz w:val="22"/>
          <w:szCs w:val="22"/>
        </w:rPr>
        <w:t>____________</w:t>
      </w:r>
      <w:r>
        <w:rPr>
          <w:rFonts w:ascii="Tahoma" w:hAnsi="Tahoma" w:cs="Tahoma"/>
          <w:bCs/>
          <w:sz w:val="22"/>
          <w:szCs w:val="22"/>
        </w:rPr>
        <w:t xml:space="preserve">telefono________________ </w:t>
      </w:r>
      <w:r w:rsidR="008022A9">
        <w:rPr>
          <w:rFonts w:ascii="Tahoma" w:hAnsi="Tahoma" w:cs="Tahoma"/>
          <w:bCs/>
          <w:sz w:val="22"/>
          <w:szCs w:val="22"/>
        </w:rPr>
        <w:t>cell__________________,</w:t>
      </w:r>
    </w:p>
    <w:p w:rsidR="00A1452E" w:rsidRDefault="007B5449" w:rsidP="005643DB">
      <w:pPr>
        <w:autoSpaceDE w:val="0"/>
        <w:autoSpaceDN w:val="0"/>
        <w:adjustRightInd w:val="0"/>
        <w:spacing w:line="360" w:lineRule="auto"/>
        <w:jc w:val="both"/>
        <w:rPr>
          <w:rFonts w:ascii="Tahoma" w:hAnsi="Tahoma" w:cs="Tahoma"/>
          <w:bCs/>
          <w:sz w:val="22"/>
          <w:szCs w:val="22"/>
        </w:rPr>
      </w:pPr>
      <w:r>
        <w:rPr>
          <w:rFonts w:ascii="Tahoma" w:hAnsi="Tahoma" w:cs="Tahoma"/>
          <w:bCs/>
          <w:sz w:val="22"/>
          <w:szCs w:val="22"/>
        </w:rPr>
        <w:t>Mail____________</w:t>
      </w:r>
      <w:r w:rsidR="008022A9">
        <w:rPr>
          <w:rFonts w:ascii="Tahoma" w:hAnsi="Tahoma" w:cs="Tahoma"/>
          <w:bCs/>
          <w:sz w:val="22"/>
          <w:szCs w:val="22"/>
        </w:rPr>
        <w:t>___</w:t>
      </w:r>
      <w:r>
        <w:rPr>
          <w:rFonts w:ascii="Tahoma" w:hAnsi="Tahoma" w:cs="Tahoma"/>
          <w:bCs/>
          <w:sz w:val="22"/>
          <w:szCs w:val="22"/>
        </w:rPr>
        <w:t>____________________Mail PEC_________</w:t>
      </w:r>
      <w:r w:rsidR="008022A9">
        <w:rPr>
          <w:rFonts w:ascii="Tahoma" w:hAnsi="Tahoma" w:cs="Tahoma"/>
          <w:bCs/>
          <w:sz w:val="22"/>
          <w:szCs w:val="22"/>
        </w:rPr>
        <w:t>____</w:t>
      </w:r>
      <w:r>
        <w:rPr>
          <w:rFonts w:ascii="Tahoma" w:hAnsi="Tahoma" w:cs="Tahoma"/>
          <w:bCs/>
          <w:sz w:val="22"/>
          <w:szCs w:val="22"/>
        </w:rPr>
        <w:t>______________________</w:t>
      </w:r>
    </w:p>
    <w:p w:rsidR="00A1452E" w:rsidRPr="00DF4C8D" w:rsidRDefault="00A1452E" w:rsidP="00454B40">
      <w:pPr>
        <w:jc w:val="center"/>
        <w:rPr>
          <w:rFonts w:ascii="Tahoma" w:hAnsi="Tahoma" w:cs="Tahoma"/>
          <w:b/>
          <w:bCs/>
          <w:sz w:val="28"/>
          <w:szCs w:val="28"/>
        </w:rPr>
      </w:pPr>
      <w:r w:rsidRPr="00DF4C8D">
        <w:rPr>
          <w:rFonts w:ascii="Tahoma" w:hAnsi="Tahoma" w:cs="Tahoma"/>
          <w:b/>
          <w:bCs/>
          <w:sz w:val="28"/>
          <w:szCs w:val="28"/>
        </w:rPr>
        <w:t xml:space="preserve">CHIEDE </w:t>
      </w:r>
    </w:p>
    <w:p w:rsidR="00A1452E" w:rsidRDefault="00A1452E" w:rsidP="00454B40">
      <w:pPr>
        <w:rPr>
          <w:rFonts w:ascii="Tahoma" w:hAnsi="Tahoma" w:cs="Tahoma"/>
          <w:color w:val="000000"/>
        </w:rPr>
      </w:pPr>
    </w:p>
    <w:p w:rsidR="00510E59" w:rsidRPr="00CB13C9" w:rsidRDefault="00A1452E" w:rsidP="009A4BBF">
      <w:pPr>
        <w:jc w:val="both"/>
        <w:rPr>
          <w:rFonts w:ascii="Tahoma" w:hAnsi="Tahoma" w:cs="Tahoma"/>
          <w:sz w:val="22"/>
          <w:szCs w:val="22"/>
        </w:rPr>
      </w:pPr>
      <w:r w:rsidRPr="002039AA">
        <w:rPr>
          <w:rFonts w:ascii="Tahoma" w:hAnsi="Tahoma" w:cs="Tahoma"/>
          <w:color w:val="000000"/>
          <w:sz w:val="22"/>
          <w:szCs w:val="22"/>
        </w:rPr>
        <w:t xml:space="preserve">di partecipare alla procedura aperta per la vendita di </w:t>
      </w:r>
      <w:r w:rsidR="00A13544">
        <w:rPr>
          <w:rFonts w:ascii="Tahoma" w:hAnsi="Tahoma" w:cs="Tahoma"/>
          <w:color w:val="000000"/>
          <w:sz w:val="22"/>
          <w:szCs w:val="22"/>
        </w:rPr>
        <w:t>veicoli</w:t>
      </w:r>
      <w:r w:rsidRPr="002039AA">
        <w:rPr>
          <w:rFonts w:ascii="Tahoma" w:hAnsi="Tahoma" w:cs="Tahoma"/>
          <w:color w:val="000000"/>
          <w:sz w:val="22"/>
          <w:szCs w:val="22"/>
        </w:rPr>
        <w:t xml:space="preserve"> usati di proprietà della Provincia di Como </w:t>
      </w:r>
      <w:r w:rsidR="006C0230">
        <w:rPr>
          <w:rFonts w:ascii="Tahoma" w:hAnsi="Tahoma" w:cs="Tahoma"/>
          <w:color w:val="000000"/>
          <w:sz w:val="22"/>
          <w:szCs w:val="22"/>
        </w:rPr>
        <w:t>relativa alla vendita di automezzi</w:t>
      </w:r>
      <w:r w:rsidRPr="002039AA">
        <w:rPr>
          <w:rFonts w:ascii="Tahoma" w:hAnsi="Tahoma" w:cs="Tahoma"/>
          <w:color w:val="000000"/>
          <w:sz w:val="22"/>
          <w:szCs w:val="22"/>
        </w:rPr>
        <w:t xml:space="preserve"> di proprietà provinciale </w:t>
      </w:r>
    </w:p>
    <w:p w:rsidR="00DA5D50" w:rsidRDefault="0064182E" w:rsidP="009A4BBF">
      <w:pPr>
        <w:jc w:val="both"/>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sidR="00E71368">
        <w:rPr>
          <w:rFonts w:ascii="Tahoma" w:hAnsi="Tahoma" w:cs="Tahoma"/>
          <w:color w:val="000000"/>
          <w:sz w:val="22"/>
          <w:szCs w:val="22"/>
        </w:rPr>
        <w:t>e</w:t>
      </w:r>
    </w:p>
    <w:p w:rsidR="00E71368" w:rsidRPr="002039AA" w:rsidRDefault="00E71368" w:rsidP="009A4BBF">
      <w:pPr>
        <w:jc w:val="both"/>
        <w:rPr>
          <w:rFonts w:ascii="Tahoma" w:hAnsi="Tahoma" w:cs="Tahoma"/>
          <w:color w:val="000000"/>
          <w:sz w:val="22"/>
          <w:szCs w:val="22"/>
        </w:rPr>
      </w:pPr>
    </w:p>
    <w:p w:rsidR="0064182E" w:rsidRPr="002D5158" w:rsidRDefault="003D1688" w:rsidP="0064182E">
      <w:pPr>
        <w:pStyle w:val="Default"/>
        <w:rPr>
          <w:sz w:val="22"/>
          <w:szCs w:val="22"/>
        </w:rPr>
      </w:pPr>
      <w:r>
        <w:rPr>
          <w:sz w:val="22"/>
          <w:szCs w:val="22"/>
        </w:rPr>
        <w:t>c</w:t>
      </w:r>
      <w:r w:rsidR="00E034D4">
        <w:rPr>
          <w:sz w:val="22"/>
          <w:szCs w:val="22"/>
        </w:rPr>
        <w:t xml:space="preserve">onsapevole </w:t>
      </w:r>
      <w:r>
        <w:rPr>
          <w:sz w:val="22"/>
          <w:szCs w:val="22"/>
        </w:rPr>
        <w:t>delle sanzioni</w:t>
      </w:r>
      <w:r w:rsidR="00840F84">
        <w:rPr>
          <w:sz w:val="22"/>
          <w:szCs w:val="22"/>
        </w:rPr>
        <w:t xml:space="preserve"> </w:t>
      </w:r>
      <w:r>
        <w:rPr>
          <w:sz w:val="22"/>
          <w:szCs w:val="22"/>
        </w:rPr>
        <w:t>penali previste per le ipotesi di falsità in atti e</w:t>
      </w:r>
      <w:r w:rsidR="00774136">
        <w:rPr>
          <w:sz w:val="22"/>
          <w:szCs w:val="22"/>
        </w:rPr>
        <w:t xml:space="preserve"> dichiarazioni mendaci,</w:t>
      </w:r>
      <w:r w:rsidR="0064182E" w:rsidRPr="002D5158">
        <w:rPr>
          <w:sz w:val="22"/>
          <w:szCs w:val="22"/>
        </w:rPr>
        <w:t>ai sensi dell’art. 46</w:t>
      </w:r>
      <w:r w:rsidR="00E034D4">
        <w:rPr>
          <w:sz w:val="22"/>
          <w:szCs w:val="22"/>
        </w:rPr>
        <w:t xml:space="preserve"> e 47</w:t>
      </w:r>
      <w:r w:rsidR="0064182E" w:rsidRPr="002D5158">
        <w:rPr>
          <w:sz w:val="22"/>
          <w:szCs w:val="22"/>
        </w:rPr>
        <w:t xml:space="preserve"> </w:t>
      </w:r>
      <w:r w:rsidR="00DA5D50">
        <w:rPr>
          <w:sz w:val="22"/>
          <w:szCs w:val="22"/>
        </w:rPr>
        <w:t>del D.P.R.</w:t>
      </w:r>
      <w:r w:rsidR="0064182E" w:rsidRPr="002D5158">
        <w:rPr>
          <w:sz w:val="22"/>
          <w:szCs w:val="22"/>
        </w:rPr>
        <w:t xml:space="preserve">n. 445/2000 </w:t>
      </w:r>
    </w:p>
    <w:p w:rsidR="00510E59" w:rsidRDefault="00510E59" w:rsidP="00510E59">
      <w:pPr>
        <w:rPr>
          <w:rFonts w:ascii="Tahoma" w:hAnsi="Tahoma" w:cs="Tahoma"/>
          <w:bCs/>
          <w:sz w:val="32"/>
          <w:szCs w:val="32"/>
        </w:rPr>
      </w:pPr>
    </w:p>
    <w:p w:rsidR="00A1452E" w:rsidRPr="008022A9" w:rsidRDefault="00A1452E" w:rsidP="00454B40">
      <w:pPr>
        <w:jc w:val="center"/>
        <w:rPr>
          <w:rFonts w:ascii="Tahoma" w:hAnsi="Tahoma" w:cs="Tahoma"/>
          <w:b/>
          <w:bCs/>
          <w:sz w:val="28"/>
          <w:szCs w:val="28"/>
        </w:rPr>
      </w:pPr>
      <w:r w:rsidRPr="008022A9">
        <w:rPr>
          <w:rFonts w:ascii="Tahoma" w:hAnsi="Tahoma" w:cs="Tahoma"/>
          <w:b/>
          <w:bCs/>
          <w:sz w:val="28"/>
          <w:szCs w:val="28"/>
        </w:rPr>
        <w:t>DICHIARA</w:t>
      </w:r>
    </w:p>
    <w:p w:rsidR="00A1452E" w:rsidRPr="0049790F" w:rsidRDefault="00A1452E" w:rsidP="00454B40">
      <w:pPr>
        <w:jc w:val="center"/>
        <w:rPr>
          <w:rFonts w:ascii="Tahoma" w:hAnsi="Tahoma" w:cs="Tahoma"/>
          <w:bCs/>
          <w:sz w:val="22"/>
          <w:szCs w:val="22"/>
        </w:rPr>
      </w:pPr>
    </w:p>
    <w:p w:rsidR="00A1452E" w:rsidRPr="002039AA" w:rsidRDefault="00E71368" w:rsidP="009A4BBF">
      <w:pPr>
        <w:autoSpaceDE w:val="0"/>
        <w:autoSpaceDN w:val="0"/>
        <w:adjustRightInd w:val="0"/>
        <w:jc w:val="both"/>
        <w:rPr>
          <w:rFonts w:ascii="Tahoma" w:hAnsi="Tahoma" w:cs="Tahoma"/>
          <w:b/>
          <w:i/>
          <w:color w:val="000000"/>
          <w:sz w:val="22"/>
          <w:szCs w:val="22"/>
        </w:rPr>
      </w:pPr>
      <w:r>
        <w:rPr>
          <w:rFonts w:ascii="Tahoma" w:hAnsi="Tahoma" w:cs="Tahoma"/>
          <w:b/>
          <w:i/>
          <w:iCs/>
          <w:color w:val="000000"/>
          <w:sz w:val="22"/>
          <w:szCs w:val="22"/>
        </w:rPr>
        <w:t>s</w:t>
      </w:r>
      <w:r w:rsidR="00A1452E" w:rsidRPr="002039AA">
        <w:rPr>
          <w:rFonts w:ascii="Tahoma" w:hAnsi="Tahoma" w:cs="Tahoma"/>
          <w:b/>
          <w:i/>
          <w:iCs/>
          <w:color w:val="000000"/>
          <w:sz w:val="22"/>
          <w:szCs w:val="22"/>
        </w:rPr>
        <w:t xml:space="preserve">e partecipa quale persona fisica: </w:t>
      </w:r>
    </w:p>
    <w:p w:rsidR="00054ABC" w:rsidRDefault="00054ABC" w:rsidP="00B67FF3">
      <w:pPr>
        <w:autoSpaceDE w:val="0"/>
        <w:autoSpaceDN w:val="0"/>
        <w:adjustRightInd w:val="0"/>
        <w:ind w:left="397"/>
        <w:jc w:val="both"/>
        <w:rPr>
          <w:rFonts w:ascii="Tahoma" w:hAnsi="Tahoma" w:cs="Tahoma"/>
          <w:color w:val="000000"/>
          <w:sz w:val="22"/>
          <w:szCs w:val="22"/>
        </w:rPr>
      </w:pPr>
    </w:p>
    <w:p w:rsidR="006B12F7" w:rsidRPr="00691F65" w:rsidRDefault="00A1452E" w:rsidP="00691F65">
      <w:pPr>
        <w:numPr>
          <w:ilvl w:val="0"/>
          <w:numId w:val="9"/>
        </w:numPr>
        <w:autoSpaceDE w:val="0"/>
        <w:autoSpaceDN w:val="0"/>
        <w:adjustRightInd w:val="0"/>
        <w:jc w:val="both"/>
        <w:rPr>
          <w:rFonts w:ascii="Tahoma" w:hAnsi="Tahoma" w:cs="Tahoma"/>
          <w:color w:val="000000"/>
          <w:sz w:val="22"/>
          <w:szCs w:val="22"/>
        </w:rPr>
      </w:pPr>
      <w:r w:rsidRPr="002039AA">
        <w:rPr>
          <w:rFonts w:ascii="Tahoma" w:hAnsi="Tahoma" w:cs="Tahoma"/>
          <w:color w:val="000000"/>
          <w:sz w:val="22"/>
          <w:szCs w:val="22"/>
        </w:rPr>
        <w:t>di non essere interdetto, inabilitato o fallito</w:t>
      </w:r>
      <w:r w:rsidR="00691F65">
        <w:rPr>
          <w:rFonts w:ascii="Tahoma" w:hAnsi="Tahoma" w:cs="Tahoma"/>
          <w:color w:val="000000"/>
          <w:sz w:val="22"/>
          <w:szCs w:val="22"/>
        </w:rPr>
        <w:t xml:space="preserve"> e </w:t>
      </w:r>
      <w:r w:rsidRPr="00691F65">
        <w:rPr>
          <w:rFonts w:ascii="Tahoma" w:hAnsi="Tahoma" w:cs="Tahoma"/>
          <w:color w:val="000000"/>
          <w:sz w:val="22"/>
          <w:szCs w:val="22"/>
        </w:rPr>
        <w:t>che a suo carico non sono in corso procedure per la dichiar</w:t>
      </w:r>
      <w:r w:rsidR="006B12F7" w:rsidRPr="00691F65">
        <w:rPr>
          <w:rFonts w:ascii="Tahoma" w:hAnsi="Tahoma" w:cs="Tahoma"/>
          <w:color w:val="000000"/>
          <w:sz w:val="22"/>
          <w:szCs w:val="22"/>
        </w:rPr>
        <w:t>azione di tali stati;</w:t>
      </w:r>
    </w:p>
    <w:p w:rsidR="00BC789B" w:rsidRPr="00BC789B" w:rsidRDefault="003B72D1" w:rsidP="009A4BBF">
      <w:pPr>
        <w:numPr>
          <w:ilvl w:val="0"/>
          <w:numId w:val="9"/>
        </w:numPr>
        <w:autoSpaceDE w:val="0"/>
        <w:autoSpaceDN w:val="0"/>
        <w:adjustRightInd w:val="0"/>
        <w:jc w:val="both"/>
        <w:rPr>
          <w:rFonts w:ascii="Tahoma" w:hAnsi="Tahoma" w:cs="Tahoma"/>
          <w:i/>
          <w:iCs/>
          <w:color w:val="000000"/>
          <w:sz w:val="22"/>
          <w:szCs w:val="22"/>
        </w:rPr>
      </w:pPr>
      <w:r w:rsidRPr="00E90A55">
        <w:rPr>
          <w:rFonts w:ascii="Tahoma" w:hAnsi="Tahoma" w:cs="Tahoma"/>
          <w:color w:val="000000"/>
          <w:sz w:val="22"/>
          <w:szCs w:val="22"/>
        </w:rPr>
        <w:t>che</w:t>
      </w:r>
      <w:r w:rsidR="00A1452E" w:rsidRPr="00E90A55">
        <w:rPr>
          <w:rFonts w:ascii="Tahoma" w:hAnsi="Tahoma" w:cs="Tahoma"/>
          <w:color w:val="000000"/>
          <w:sz w:val="22"/>
          <w:szCs w:val="22"/>
        </w:rPr>
        <w:t xml:space="preserve"> a suo carico </w:t>
      </w:r>
      <w:r w:rsidRPr="00E90A55">
        <w:rPr>
          <w:rFonts w:ascii="Tahoma" w:hAnsi="Tahoma" w:cs="Tahoma"/>
          <w:color w:val="000000"/>
          <w:sz w:val="22"/>
          <w:szCs w:val="22"/>
        </w:rPr>
        <w:t>non sono state emesse</w:t>
      </w:r>
      <w:r w:rsidR="00A1452E" w:rsidRPr="00E90A55">
        <w:rPr>
          <w:rFonts w:ascii="Tahoma" w:hAnsi="Tahoma" w:cs="Tahoma"/>
          <w:color w:val="000000"/>
          <w:sz w:val="22"/>
          <w:szCs w:val="22"/>
        </w:rPr>
        <w:t xml:space="preserve"> condanne penali che comportino la perdita o la sospensione delle capacità a contrattare</w:t>
      </w:r>
      <w:r w:rsidR="00B50D92">
        <w:rPr>
          <w:rFonts w:ascii="Tahoma" w:hAnsi="Tahoma" w:cs="Tahoma"/>
          <w:color w:val="000000"/>
          <w:sz w:val="22"/>
          <w:szCs w:val="22"/>
        </w:rPr>
        <w:t xml:space="preserve"> con la Pubblica Amministrazione</w:t>
      </w:r>
      <w:r w:rsidR="00BC789B">
        <w:rPr>
          <w:rFonts w:ascii="Tahoma" w:hAnsi="Tahoma" w:cs="Tahoma"/>
          <w:color w:val="000000"/>
          <w:sz w:val="22"/>
          <w:szCs w:val="22"/>
        </w:rPr>
        <w:t>.</w:t>
      </w:r>
    </w:p>
    <w:p w:rsidR="00E90A55" w:rsidRDefault="00E90A55" w:rsidP="00E90A55">
      <w:pPr>
        <w:autoSpaceDE w:val="0"/>
        <w:autoSpaceDN w:val="0"/>
        <w:adjustRightInd w:val="0"/>
        <w:ind w:left="397"/>
        <w:jc w:val="both"/>
        <w:rPr>
          <w:rFonts w:ascii="Tahoma" w:hAnsi="Tahoma" w:cs="Tahoma"/>
          <w:color w:val="000000"/>
          <w:sz w:val="22"/>
          <w:szCs w:val="22"/>
        </w:rPr>
      </w:pPr>
    </w:p>
    <w:p w:rsidR="00A1452E" w:rsidRPr="002039AA" w:rsidRDefault="00E90A55" w:rsidP="00E90A55">
      <w:pPr>
        <w:autoSpaceDE w:val="0"/>
        <w:autoSpaceDN w:val="0"/>
        <w:adjustRightInd w:val="0"/>
        <w:ind w:left="397"/>
        <w:jc w:val="both"/>
        <w:rPr>
          <w:rFonts w:ascii="Tahoma" w:hAnsi="Tahoma" w:cs="Tahoma"/>
          <w:i/>
          <w:iCs/>
          <w:color w:val="000000"/>
          <w:sz w:val="22"/>
          <w:szCs w:val="22"/>
        </w:rPr>
      </w:pPr>
      <w:r w:rsidRPr="00E90A55">
        <w:rPr>
          <w:rFonts w:ascii="Tahoma" w:hAnsi="Tahoma" w:cs="Tahoma"/>
          <w:i/>
          <w:iCs/>
          <w:color w:val="000000"/>
          <w:sz w:val="22"/>
          <w:szCs w:val="22"/>
        </w:rPr>
        <w:t xml:space="preserve"> </w:t>
      </w:r>
    </w:p>
    <w:p w:rsidR="00063D73" w:rsidRDefault="00E71368" w:rsidP="00063D73">
      <w:pPr>
        <w:autoSpaceDE w:val="0"/>
        <w:autoSpaceDN w:val="0"/>
        <w:adjustRightInd w:val="0"/>
        <w:jc w:val="both"/>
        <w:rPr>
          <w:rFonts w:ascii="Tahoma" w:hAnsi="Tahoma" w:cs="Tahoma"/>
          <w:b/>
          <w:i/>
          <w:iCs/>
          <w:color w:val="000000"/>
          <w:sz w:val="22"/>
          <w:szCs w:val="22"/>
        </w:rPr>
      </w:pPr>
      <w:r>
        <w:rPr>
          <w:rFonts w:ascii="Tahoma" w:hAnsi="Tahoma" w:cs="Tahoma"/>
          <w:b/>
          <w:i/>
          <w:iCs/>
          <w:color w:val="000000"/>
          <w:sz w:val="22"/>
          <w:szCs w:val="22"/>
        </w:rPr>
        <w:t>s</w:t>
      </w:r>
      <w:r w:rsidR="00A1452E" w:rsidRPr="002039AA">
        <w:rPr>
          <w:rFonts w:ascii="Tahoma" w:hAnsi="Tahoma" w:cs="Tahoma"/>
          <w:b/>
          <w:i/>
          <w:iCs/>
          <w:color w:val="000000"/>
          <w:sz w:val="22"/>
          <w:szCs w:val="22"/>
        </w:rPr>
        <w:t xml:space="preserve">e partecipa per conto di società o ente: </w:t>
      </w:r>
    </w:p>
    <w:p w:rsidR="00063D73" w:rsidRDefault="00063D73" w:rsidP="00063D73">
      <w:pPr>
        <w:autoSpaceDE w:val="0"/>
        <w:autoSpaceDN w:val="0"/>
        <w:adjustRightInd w:val="0"/>
        <w:jc w:val="both"/>
        <w:rPr>
          <w:rFonts w:ascii="Tahoma" w:hAnsi="Tahoma" w:cs="Tahoma"/>
          <w:b/>
          <w:i/>
          <w:iCs/>
          <w:color w:val="000000"/>
          <w:sz w:val="22"/>
          <w:szCs w:val="22"/>
        </w:rPr>
      </w:pPr>
    </w:p>
    <w:p w:rsidR="00A1452E" w:rsidRPr="00E90A55" w:rsidRDefault="00073DF8" w:rsidP="009A4BBF">
      <w:pPr>
        <w:pStyle w:val="Paragrafoelenco"/>
        <w:numPr>
          <w:ilvl w:val="0"/>
          <w:numId w:val="9"/>
        </w:numPr>
        <w:autoSpaceDE w:val="0"/>
        <w:autoSpaceDN w:val="0"/>
        <w:adjustRightInd w:val="0"/>
        <w:jc w:val="both"/>
        <w:rPr>
          <w:rFonts w:ascii="Tahoma" w:hAnsi="Tahoma" w:cs="Tahoma"/>
          <w:i/>
          <w:iCs/>
          <w:color w:val="000000"/>
          <w:sz w:val="22"/>
          <w:szCs w:val="22"/>
        </w:rPr>
      </w:pPr>
      <w:r w:rsidRPr="00E90A55">
        <w:rPr>
          <w:rFonts w:ascii="Tahoma" w:hAnsi="Tahoma" w:cs="Tahoma"/>
          <w:iCs/>
          <w:color w:val="000000"/>
          <w:sz w:val="22"/>
          <w:szCs w:val="22"/>
        </w:rPr>
        <w:t>nella sua qualità di</w:t>
      </w:r>
      <w:r w:rsidR="007B5449">
        <w:rPr>
          <w:rFonts w:ascii="Tahoma" w:hAnsi="Tahoma" w:cs="Tahoma"/>
          <w:iCs/>
          <w:color w:val="000000"/>
          <w:sz w:val="22"/>
          <w:szCs w:val="22"/>
        </w:rPr>
        <w:t>………….</w:t>
      </w:r>
      <w:r w:rsidRPr="00E90A55">
        <w:rPr>
          <w:rFonts w:ascii="Tahoma" w:hAnsi="Tahoma" w:cs="Tahoma"/>
          <w:iCs/>
          <w:color w:val="000000"/>
          <w:sz w:val="22"/>
          <w:szCs w:val="22"/>
        </w:rPr>
        <w:t>………………dell’Impresa……………</w:t>
      </w:r>
      <w:r w:rsidR="006C0230">
        <w:rPr>
          <w:rFonts w:ascii="Tahoma" w:hAnsi="Tahoma" w:cs="Tahoma"/>
          <w:iCs/>
          <w:color w:val="000000"/>
          <w:sz w:val="22"/>
          <w:szCs w:val="22"/>
        </w:rPr>
        <w:t xml:space="preserve">………………………………………………          </w:t>
      </w:r>
      <w:r w:rsidR="00E3651A" w:rsidRPr="00E90A55">
        <w:rPr>
          <w:rFonts w:ascii="Tahoma" w:hAnsi="Tahoma" w:cs="Tahoma"/>
          <w:iCs/>
          <w:color w:val="000000"/>
          <w:sz w:val="22"/>
          <w:szCs w:val="22"/>
        </w:rPr>
        <w:t>con sede legale in…………</w:t>
      </w:r>
      <w:r w:rsidR="006C0230">
        <w:rPr>
          <w:rFonts w:ascii="Tahoma" w:hAnsi="Tahoma" w:cs="Tahoma"/>
          <w:iCs/>
          <w:color w:val="000000"/>
          <w:sz w:val="22"/>
          <w:szCs w:val="22"/>
        </w:rPr>
        <w:t>……………………………………………………………………………………………</w:t>
      </w:r>
      <w:r w:rsidR="00DF0C92" w:rsidRPr="00E90A55">
        <w:rPr>
          <w:rFonts w:ascii="Tahoma" w:hAnsi="Tahoma" w:cs="Tahoma"/>
          <w:iCs/>
          <w:color w:val="000000"/>
          <w:sz w:val="22"/>
          <w:szCs w:val="22"/>
        </w:rPr>
        <w:t xml:space="preserve"> (C.F. – P.I.) </w:t>
      </w:r>
      <w:r w:rsidR="00197A8F" w:rsidRPr="00E90A55">
        <w:rPr>
          <w:rFonts w:ascii="Tahoma" w:hAnsi="Tahoma" w:cs="Tahoma"/>
          <w:iCs/>
          <w:color w:val="000000"/>
          <w:sz w:val="22"/>
          <w:szCs w:val="22"/>
        </w:rPr>
        <w:t>iscritta nel Registro delle Imprese di………</w:t>
      </w:r>
      <w:r w:rsidR="00DF0C92" w:rsidRPr="00E90A55">
        <w:rPr>
          <w:rFonts w:ascii="Tahoma" w:hAnsi="Tahoma" w:cs="Tahoma"/>
          <w:iCs/>
          <w:color w:val="000000"/>
          <w:sz w:val="22"/>
          <w:szCs w:val="22"/>
        </w:rPr>
        <w:t>……</w:t>
      </w:r>
      <w:r w:rsidR="006C0230">
        <w:rPr>
          <w:rFonts w:ascii="Tahoma" w:hAnsi="Tahoma" w:cs="Tahoma"/>
          <w:iCs/>
          <w:color w:val="000000"/>
          <w:sz w:val="22"/>
          <w:szCs w:val="22"/>
        </w:rPr>
        <w:t>………….</w:t>
      </w:r>
      <w:r w:rsidR="00DF0C92" w:rsidRPr="00E90A55">
        <w:rPr>
          <w:rFonts w:ascii="Tahoma" w:hAnsi="Tahoma" w:cs="Tahoma"/>
          <w:iCs/>
          <w:color w:val="000000"/>
          <w:sz w:val="22"/>
          <w:szCs w:val="22"/>
        </w:rPr>
        <w:t>costi</w:t>
      </w:r>
      <w:r w:rsidR="00677529" w:rsidRPr="00E90A55">
        <w:rPr>
          <w:rFonts w:ascii="Tahoma" w:hAnsi="Tahoma" w:cs="Tahoma"/>
          <w:iCs/>
          <w:color w:val="000000"/>
          <w:sz w:val="22"/>
          <w:szCs w:val="22"/>
        </w:rPr>
        <w:t>tuita con atto……………</w:t>
      </w:r>
      <w:r w:rsidR="006C0230">
        <w:rPr>
          <w:rFonts w:ascii="Tahoma" w:hAnsi="Tahoma" w:cs="Tahoma"/>
          <w:iCs/>
          <w:color w:val="000000"/>
          <w:sz w:val="22"/>
          <w:szCs w:val="22"/>
        </w:rPr>
        <w:t>………………..</w:t>
      </w:r>
      <w:r w:rsidR="00CB3EAF" w:rsidRPr="00E90A55">
        <w:rPr>
          <w:rFonts w:ascii="Tahoma" w:hAnsi="Tahoma" w:cs="Tahoma"/>
          <w:color w:val="000000"/>
          <w:sz w:val="22"/>
          <w:szCs w:val="22"/>
        </w:rPr>
        <w:t>che la medesima</w:t>
      </w:r>
      <w:r w:rsidR="00A1452E" w:rsidRPr="00E90A55">
        <w:rPr>
          <w:rFonts w:ascii="Tahoma" w:hAnsi="Tahoma" w:cs="Tahoma"/>
          <w:color w:val="000000"/>
          <w:sz w:val="22"/>
          <w:szCs w:val="22"/>
        </w:rPr>
        <w:t xml:space="preserve"> non si trova in stato di fallimento, liquidazione coatta amministrativa, concordato preventivo o amministrazione controllata</w:t>
      </w:r>
      <w:r w:rsidR="006C0230">
        <w:rPr>
          <w:rFonts w:ascii="Tahoma" w:hAnsi="Tahoma" w:cs="Tahoma"/>
          <w:color w:val="000000"/>
          <w:sz w:val="22"/>
          <w:szCs w:val="22"/>
        </w:rPr>
        <w:t>, né</w:t>
      </w:r>
      <w:r w:rsidR="00A1452E" w:rsidRPr="00E90A55">
        <w:rPr>
          <w:rFonts w:ascii="Tahoma" w:hAnsi="Tahoma" w:cs="Tahoma"/>
          <w:color w:val="000000"/>
          <w:sz w:val="22"/>
          <w:szCs w:val="22"/>
        </w:rPr>
        <w:t xml:space="preserve"> ha presentato domanda per concordato o amministrazione controllata</w:t>
      </w:r>
    </w:p>
    <w:p w:rsidR="00E90A55" w:rsidRPr="00E90A55" w:rsidRDefault="00E90A55" w:rsidP="00E90A55">
      <w:pPr>
        <w:autoSpaceDE w:val="0"/>
        <w:autoSpaceDN w:val="0"/>
        <w:adjustRightInd w:val="0"/>
        <w:jc w:val="both"/>
        <w:rPr>
          <w:rFonts w:ascii="Tahoma" w:hAnsi="Tahoma" w:cs="Tahoma"/>
          <w:i/>
          <w:iCs/>
          <w:color w:val="000000"/>
          <w:sz w:val="22"/>
          <w:szCs w:val="22"/>
        </w:rPr>
      </w:pPr>
    </w:p>
    <w:p w:rsidR="00A1452E" w:rsidRDefault="00A1452E" w:rsidP="009A4BBF">
      <w:pPr>
        <w:autoSpaceDE w:val="0"/>
        <w:autoSpaceDN w:val="0"/>
        <w:adjustRightInd w:val="0"/>
        <w:jc w:val="both"/>
        <w:rPr>
          <w:rFonts w:ascii="Tahoma" w:hAnsi="Tahoma" w:cs="Tahoma"/>
          <w:b/>
          <w:i/>
          <w:iCs/>
          <w:color w:val="000000"/>
          <w:sz w:val="22"/>
          <w:szCs w:val="22"/>
        </w:rPr>
      </w:pPr>
      <w:r w:rsidRPr="002039AA">
        <w:rPr>
          <w:rFonts w:ascii="Tahoma" w:hAnsi="Tahoma" w:cs="Tahoma"/>
          <w:b/>
          <w:i/>
          <w:iCs/>
          <w:color w:val="000000"/>
          <w:sz w:val="22"/>
          <w:szCs w:val="22"/>
        </w:rPr>
        <w:t>Per tutti i partecipanti:</w:t>
      </w:r>
    </w:p>
    <w:p w:rsidR="00E90A55" w:rsidRPr="002039AA" w:rsidRDefault="00E90A55" w:rsidP="009A4BBF">
      <w:pPr>
        <w:autoSpaceDE w:val="0"/>
        <w:autoSpaceDN w:val="0"/>
        <w:adjustRightInd w:val="0"/>
        <w:jc w:val="both"/>
        <w:rPr>
          <w:rFonts w:ascii="Tahoma" w:hAnsi="Tahoma" w:cs="Tahoma"/>
          <w:b/>
          <w:color w:val="000000"/>
          <w:sz w:val="22"/>
          <w:szCs w:val="22"/>
        </w:rPr>
      </w:pPr>
    </w:p>
    <w:p w:rsidR="00A1452E" w:rsidRPr="002039AA" w:rsidRDefault="00A1452E" w:rsidP="002039AA">
      <w:pPr>
        <w:autoSpaceDE w:val="0"/>
        <w:autoSpaceDN w:val="0"/>
        <w:adjustRightInd w:val="0"/>
        <w:spacing w:after="120"/>
        <w:ind w:left="360" w:hanging="360"/>
        <w:jc w:val="both"/>
        <w:rPr>
          <w:rFonts w:ascii="Tahoma" w:hAnsi="Tahoma" w:cs="Tahoma"/>
          <w:color w:val="000000"/>
          <w:sz w:val="22"/>
          <w:szCs w:val="22"/>
        </w:rPr>
      </w:pPr>
      <w:r w:rsidRPr="002039AA">
        <w:rPr>
          <w:rFonts w:ascii="Tahoma" w:hAnsi="Tahoma" w:cs="Tahoma"/>
          <w:color w:val="000000"/>
          <w:sz w:val="22"/>
          <w:szCs w:val="22"/>
        </w:rPr>
        <w:t xml:space="preserve">a) di aver preso </w:t>
      </w:r>
      <w:r w:rsidR="00E90A55">
        <w:rPr>
          <w:rFonts w:ascii="Tahoma" w:hAnsi="Tahoma" w:cs="Tahoma"/>
          <w:color w:val="000000"/>
          <w:sz w:val="22"/>
          <w:szCs w:val="22"/>
        </w:rPr>
        <w:t xml:space="preserve">visione </w:t>
      </w:r>
      <w:r w:rsidR="00C954D6">
        <w:rPr>
          <w:rFonts w:ascii="Tahoma" w:hAnsi="Tahoma" w:cs="Tahoma"/>
          <w:color w:val="000000"/>
          <w:sz w:val="22"/>
          <w:szCs w:val="22"/>
        </w:rPr>
        <w:t xml:space="preserve">e </w:t>
      </w:r>
      <w:r w:rsidRPr="002039AA">
        <w:rPr>
          <w:rFonts w:ascii="Tahoma" w:hAnsi="Tahoma" w:cs="Tahoma"/>
          <w:color w:val="000000"/>
          <w:sz w:val="22"/>
          <w:szCs w:val="22"/>
        </w:rPr>
        <w:t>conoscenza dell’</w:t>
      </w:r>
      <w:r w:rsidR="00E31A94">
        <w:rPr>
          <w:rFonts w:ascii="Tahoma" w:hAnsi="Tahoma" w:cs="Tahoma"/>
          <w:color w:val="000000"/>
          <w:sz w:val="22"/>
          <w:szCs w:val="22"/>
        </w:rPr>
        <w:t>a</w:t>
      </w:r>
      <w:r w:rsidRPr="002039AA">
        <w:rPr>
          <w:rFonts w:ascii="Tahoma" w:hAnsi="Tahoma" w:cs="Tahoma"/>
          <w:color w:val="000000"/>
          <w:sz w:val="22"/>
          <w:szCs w:val="22"/>
        </w:rPr>
        <w:t xml:space="preserve">utomezzo e di accettare integralmente, in caso di aggiudicazione, la situazione di fatto e di diritto del mezzo posto in vendita; </w:t>
      </w:r>
    </w:p>
    <w:p w:rsidR="00A1452E" w:rsidRPr="002039AA" w:rsidRDefault="00943028" w:rsidP="002039AA">
      <w:pPr>
        <w:autoSpaceDE w:val="0"/>
        <w:autoSpaceDN w:val="0"/>
        <w:adjustRightInd w:val="0"/>
        <w:spacing w:after="120"/>
        <w:ind w:left="360" w:hanging="360"/>
        <w:jc w:val="both"/>
        <w:rPr>
          <w:rFonts w:ascii="Tahoma" w:hAnsi="Tahoma" w:cs="Tahoma"/>
          <w:color w:val="000000"/>
          <w:sz w:val="22"/>
          <w:szCs w:val="22"/>
        </w:rPr>
      </w:pPr>
      <w:r>
        <w:rPr>
          <w:rFonts w:ascii="Tahoma" w:hAnsi="Tahoma" w:cs="Tahoma"/>
          <w:color w:val="000000"/>
          <w:sz w:val="22"/>
          <w:szCs w:val="22"/>
        </w:rPr>
        <w:t>b) di prendere atto</w:t>
      </w:r>
      <w:r w:rsidR="00A1452E" w:rsidRPr="002039AA">
        <w:rPr>
          <w:rFonts w:ascii="Tahoma" w:hAnsi="Tahoma" w:cs="Tahoma"/>
          <w:color w:val="000000"/>
          <w:sz w:val="22"/>
          <w:szCs w:val="22"/>
        </w:rPr>
        <w:t xml:space="preserve"> e di accettare che</w:t>
      </w:r>
      <w:r>
        <w:rPr>
          <w:rFonts w:ascii="Tahoma" w:hAnsi="Tahoma" w:cs="Tahoma"/>
          <w:color w:val="000000"/>
          <w:sz w:val="22"/>
          <w:szCs w:val="22"/>
        </w:rPr>
        <w:t xml:space="preserve"> l'offerta presentata è in ogni caso</w:t>
      </w:r>
      <w:r w:rsidR="00A1452E" w:rsidRPr="002039AA">
        <w:rPr>
          <w:rFonts w:ascii="Tahoma" w:hAnsi="Tahoma" w:cs="Tahoma"/>
          <w:color w:val="000000"/>
          <w:sz w:val="22"/>
          <w:szCs w:val="22"/>
        </w:rPr>
        <w:t xml:space="preserve"> vincolante, valida ed irrevocabile per il periodo di cento giorni da</w:t>
      </w:r>
      <w:r w:rsidR="00132482">
        <w:rPr>
          <w:rFonts w:ascii="Tahoma" w:hAnsi="Tahoma" w:cs="Tahoma"/>
          <w:color w:val="000000"/>
          <w:sz w:val="22"/>
          <w:szCs w:val="22"/>
        </w:rPr>
        <w:t>lla data dell'esperimento della procedu</w:t>
      </w:r>
      <w:r w:rsidR="006C4846">
        <w:rPr>
          <w:rFonts w:ascii="Tahoma" w:hAnsi="Tahoma" w:cs="Tahoma"/>
          <w:color w:val="000000"/>
          <w:sz w:val="22"/>
          <w:szCs w:val="22"/>
        </w:rPr>
        <w:t>ra</w:t>
      </w:r>
      <w:r w:rsidR="00A1452E" w:rsidRPr="002039AA">
        <w:rPr>
          <w:rFonts w:ascii="Tahoma" w:hAnsi="Tahoma" w:cs="Tahoma"/>
          <w:color w:val="000000"/>
          <w:sz w:val="22"/>
          <w:szCs w:val="22"/>
        </w:rPr>
        <w:t>;</w:t>
      </w:r>
    </w:p>
    <w:p w:rsidR="00A1452E" w:rsidRPr="002039AA" w:rsidRDefault="00A1452E" w:rsidP="002039AA">
      <w:pPr>
        <w:autoSpaceDE w:val="0"/>
        <w:autoSpaceDN w:val="0"/>
        <w:adjustRightInd w:val="0"/>
        <w:spacing w:after="120"/>
        <w:ind w:left="360" w:hanging="360"/>
        <w:jc w:val="both"/>
        <w:rPr>
          <w:rFonts w:ascii="Tahoma" w:hAnsi="Tahoma" w:cs="Tahoma"/>
          <w:color w:val="000000"/>
          <w:sz w:val="22"/>
          <w:szCs w:val="22"/>
        </w:rPr>
      </w:pPr>
      <w:r w:rsidRPr="002039AA">
        <w:rPr>
          <w:rFonts w:ascii="Tahoma" w:hAnsi="Tahoma" w:cs="Tahoma"/>
          <w:color w:val="000000"/>
          <w:sz w:val="22"/>
          <w:szCs w:val="22"/>
        </w:rPr>
        <w:t xml:space="preserve">c) di </w:t>
      </w:r>
      <w:r w:rsidR="00ED6BE9">
        <w:rPr>
          <w:rFonts w:ascii="Tahoma" w:hAnsi="Tahoma" w:cs="Tahoma"/>
          <w:color w:val="000000"/>
          <w:sz w:val="22"/>
          <w:szCs w:val="22"/>
        </w:rPr>
        <w:t>prendere atto</w:t>
      </w:r>
      <w:r w:rsidR="00ED6BE9" w:rsidRPr="002039AA">
        <w:rPr>
          <w:rFonts w:ascii="Tahoma" w:hAnsi="Tahoma" w:cs="Tahoma"/>
          <w:color w:val="000000"/>
          <w:sz w:val="22"/>
          <w:szCs w:val="22"/>
        </w:rPr>
        <w:t xml:space="preserve"> </w:t>
      </w:r>
      <w:r w:rsidRPr="002039AA">
        <w:rPr>
          <w:rFonts w:ascii="Tahoma" w:hAnsi="Tahoma" w:cs="Tahoma"/>
          <w:color w:val="000000"/>
          <w:sz w:val="22"/>
          <w:szCs w:val="22"/>
        </w:rPr>
        <w:t>e di accettare che qualsiasi onere, costo e spesa (ivi incluse imposte, tasse, spese per la formalizzazione dell'atto, voltura della t</w:t>
      </w:r>
      <w:r w:rsidR="00E63B65">
        <w:rPr>
          <w:rFonts w:ascii="Tahoma" w:hAnsi="Tahoma" w:cs="Tahoma"/>
          <w:color w:val="000000"/>
          <w:sz w:val="22"/>
          <w:szCs w:val="22"/>
        </w:rPr>
        <w:t>itolarità del mezzo sulla Carta di C</w:t>
      </w:r>
      <w:r w:rsidRPr="002039AA">
        <w:rPr>
          <w:rFonts w:ascii="Tahoma" w:hAnsi="Tahoma" w:cs="Tahoma"/>
          <w:color w:val="000000"/>
          <w:sz w:val="22"/>
          <w:szCs w:val="22"/>
        </w:rPr>
        <w:t>ircolazione e sul certific</w:t>
      </w:r>
      <w:r w:rsidR="00ED6BE9">
        <w:rPr>
          <w:rFonts w:ascii="Tahoma" w:hAnsi="Tahoma" w:cs="Tahoma"/>
          <w:color w:val="000000"/>
          <w:sz w:val="22"/>
          <w:szCs w:val="22"/>
        </w:rPr>
        <w:t>ato di proprietà, ecc.) relativi</w:t>
      </w:r>
      <w:r w:rsidRPr="002039AA">
        <w:rPr>
          <w:rFonts w:ascii="Tahoma" w:hAnsi="Tahoma" w:cs="Tahoma"/>
          <w:color w:val="000000"/>
          <w:sz w:val="22"/>
          <w:szCs w:val="22"/>
        </w:rPr>
        <w:t xml:space="preserve"> alla vendita dell’automezzo sarà totalmente a </w:t>
      </w:r>
      <w:r w:rsidR="00C954D6">
        <w:rPr>
          <w:rFonts w:ascii="Tahoma" w:hAnsi="Tahoma" w:cs="Tahoma"/>
          <w:color w:val="000000"/>
          <w:sz w:val="22"/>
          <w:szCs w:val="22"/>
        </w:rPr>
        <w:t xml:space="preserve">proprio </w:t>
      </w:r>
      <w:r w:rsidRPr="002039AA">
        <w:rPr>
          <w:rFonts w:ascii="Tahoma" w:hAnsi="Tahoma" w:cs="Tahoma"/>
          <w:color w:val="000000"/>
          <w:sz w:val="22"/>
          <w:szCs w:val="22"/>
        </w:rPr>
        <w:t xml:space="preserve">carico; </w:t>
      </w:r>
    </w:p>
    <w:p w:rsidR="00A1452E" w:rsidRPr="002039AA" w:rsidRDefault="00A1452E" w:rsidP="002039AA">
      <w:pPr>
        <w:autoSpaceDE w:val="0"/>
        <w:autoSpaceDN w:val="0"/>
        <w:adjustRightInd w:val="0"/>
        <w:spacing w:after="120"/>
        <w:ind w:left="360" w:hanging="360"/>
        <w:jc w:val="both"/>
        <w:rPr>
          <w:rFonts w:ascii="Tahoma" w:hAnsi="Tahoma" w:cs="Tahoma"/>
          <w:color w:val="000000"/>
          <w:sz w:val="22"/>
          <w:szCs w:val="22"/>
        </w:rPr>
      </w:pPr>
      <w:r w:rsidRPr="002039AA">
        <w:rPr>
          <w:rFonts w:ascii="Tahoma" w:hAnsi="Tahoma" w:cs="Tahoma"/>
          <w:color w:val="000000"/>
          <w:sz w:val="22"/>
          <w:szCs w:val="22"/>
        </w:rPr>
        <w:t>d) di</w:t>
      </w:r>
      <w:r w:rsidR="00242247" w:rsidRPr="00242247">
        <w:rPr>
          <w:rFonts w:ascii="Tahoma" w:hAnsi="Tahoma" w:cs="Tahoma"/>
          <w:color w:val="000000"/>
          <w:sz w:val="22"/>
          <w:szCs w:val="22"/>
        </w:rPr>
        <w:t xml:space="preserve"> </w:t>
      </w:r>
      <w:r w:rsidR="00242247">
        <w:rPr>
          <w:rFonts w:ascii="Tahoma" w:hAnsi="Tahoma" w:cs="Tahoma"/>
          <w:color w:val="000000"/>
          <w:sz w:val="22"/>
          <w:szCs w:val="22"/>
        </w:rPr>
        <w:t>prendere atto</w:t>
      </w:r>
      <w:r w:rsidRPr="002039AA">
        <w:rPr>
          <w:rFonts w:ascii="Tahoma" w:hAnsi="Tahoma" w:cs="Tahoma"/>
          <w:color w:val="000000"/>
          <w:sz w:val="22"/>
          <w:szCs w:val="22"/>
        </w:rPr>
        <w:t xml:space="preserve"> e di accettare espressamente che, in caso di aggiudicazione del/i bene/i oggetto della vendita, </w:t>
      </w:r>
      <w:r w:rsidRPr="002039AA">
        <w:rPr>
          <w:rFonts w:ascii="Tahoma" w:hAnsi="Tahoma" w:cs="Tahoma"/>
          <w:i/>
          <w:iCs/>
          <w:color w:val="000000"/>
          <w:sz w:val="22"/>
          <w:szCs w:val="22"/>
        </w:rPr>
        <w:t xml:space="preserve">sarà ritenuto decaduto da qualsiasi diritto </w:t>
      </w:r>
      <w:r w:rsidR="001946D9">
        <w:rPr>
          <w:rFonts w:ascii="Tahoma" w:hAnsi="Tahoma" w:cs="Tahoma"/>
          <w:color w:val="000000"/>
          <w:sz w:val="22"/>
          <w:szCs w:val="22"/>
        </w:rPr>
        <w:t xml:space="preserve">qualora non provveda </w:t>
      </w:r>
      <w:r w:rsidRPr="002039AA">
        <w:rPr>
          <w:rFonts w:ascii="Tahoma" w:hAnsi="Tahoma" w:cs="Tahoma"/>
          <w:color w:val="000000"/>
          <w:sz w:val="22"/>
          <w:szCs w:val="22"/>
        </w:rPr>
        <w:t xml:space="preserve">a: </w:t>
      </w:r>
    </w:p>
    <w:p w:rsidR="008022A9" w:rsidRDefault="00D94B5D" w:rsidP="00D94B5D">
      <w:pPr>
        <w:autoSpaceDE w:val="0"/>
        <w:autoSpaceDN w:val="0"/>
        <w:adjustRightInd w:val="0"/>
        <w:spacing w:after="120"/>
        <w:ind w:left="360"/>
        <w:jc w:val="both"/>
        <w:rPr>
          <w:rFonts w:ascii="Tahoma" w:hAnsi="Tahoma" w:cs="Tahoma"/>
          <w:color w:val="000000"/>
          <w:sz w:val="22"/>
          <w:szCs w:val="22"/>
        </w:rPr>
      </w:pPr>
      <w:r w:rsidRPr="00D94B5D">
        <w:rPr>
          <w:rFonts w:ascii="Tahoma" w:hAnsi="Tahoma" w:cs="Tahoma"/>
          <w:color w:val="000000"/>
          <w:sz w:val="22"/>
          <w:szCs w:val="22"/>
        </w:rPr>
        <w:t>1.</w:t>
      </w:r>
      <w:r>
        <w:rPr>
          <w:rFonts w:ascii="Tahoma" w:hAnsi="Tahoma" w:cs="Tahoma"/>
          <w:color w:val="000000"/>
          <w:sz w:val="22"/>
          <w:szCs w:val="22"/>
        </w:rPr>
        <w:t xml:space="preserve">  </w:t>
      </w:r>
      <w:r w:rsidR="00A1452E" w:rsidRPr="002039AA">
        <w:rPr>
          <w:rFonts w:ascii="Tahoma" w:hAnsi="Tahoma" w:cs="Tahoma"/>
          <w:color w:val="000000"/>
          <w:sz w:val="22"/>
          <w:szCs w:val="22"/>
        </w:rPr>
        <w:t>versare la somma relativa all’importo</w:t>
      </w:r>
      <w:r w:rsidR="001946D9">
        <w:rPr>
          <w:rFonts w:ascii="Tahoma" w:hAnsi="Tahoma" w:cs="Tahoma"/>
          <w:color w:val="000000"/>
          <w:sz w:val="22"/>
          <w:szCs w:val="22"/>
        </w:rPr>
        <w:t xml:space="preserve"> di aggiudicazione</w:t>
      </w:r>
      <w:r w:rsidR="00A1452E" w:rsidRPr="002039AA">
        <w:rPr>
          <w:rFonts w:ascii="Tahoma" w:hAnsi="Tahoma" w:cs="Tahoma"/>
          <w:color w:val="000000"/>
          <w:sz w:val="22"/>
          <w:szCs w:val="22"/>
        </w:rPr>
        <w:t xml:space="preserve"> entro e non oltre 10 (dieci) giorn</w:t>
      </w:r>
      <w:r w:rsidR="00A1452E">
        <w:rPr>
          <w:rFonts w:ascii="Tahoma" w:hAnsi="Tahoma" w:cs="Tahoma"/>
          <w:color w:val="000000"/>
          <w:sz w:val="22"/>
          <w:szCs w:val="22"/>
        </w:rPr>
        <w:t>i dalla data di comunicazione dell’</w:t>
      </w:r>
      <w:r w:rsidR="00A1452E" w:rsidRPr="002039AA">
        <w:rPr>
          <w:rFonts w:ascii="Tahoma" w:hAnsi="Tahoma" w:cs="Tahoma"/>
          <w:color w:val="000000"/>
          <w:sz w:val="22"/>
          <w:szCs w:val="22"/>
        </w:rPr>
        <w:t xml:space="preserve">aggiudicazione, </w:t>
      </w:r>
      <w:r w:rsidR="00A1452E">
        <w:rPr>
          <w:rFonts w:ascii="Tahoma" w:hAnsi="Tahoma" w:cs="Tahoma"/>
          <w:color w:val="000000"/>
          <w:sz w:val="22"/>
          <w:szCs w:val="22"/>
        </w:rPr>
        <w:t>su</w:t>
      </w:r>
      <w:r w:rsidR="00A1452E" w:rsidRPr="002039AA">
        <w:rPr>
          <w:rFonts w:ascii="Tahoma" w:hAnsi="Tahoma" w:cs="Tahoma"/>
          <w:color w:val="000000"/>
          <w:sz w:val="22"/>
          <w:szCs w:val="22"/>
        </w:rPr>
        <w:t xml:space="preserve"> c/c Bancario, </w:t>
      </w:r>
      <w:r w:rsidR="008022A9" w:rsidRPr="008022A9">
        <w:rPr>
          <w:rFonts w:ascii="Tahoma" w:hAnsi="Tahoma" w:cs="Tahoma"/>
          <w:color w:val="000000"/>
          <w:sz w:val="22"/>
          <w:szCs w:val="22"/>
        </w:rPr>
        <w:t xml:space="preserve">Banca Crédit Agricole Italia S.p.A. </w:t>
      </w:r>
      <w:r w:rsidR="008022A9">
        <w:rPr>
          <w:rFonts w:ascii="Tahoma" w:hAnsi="Tahoma" w:cs="Tahoma"/>
          <w:color w:val="000000"/>
          <w:sz w:val="22"/>
          <w:szCs w:val="22"/>
        </w:rPr>
        <w:t xml:space="preserve">    </w:t>
      </w:r>
      <w:r w:rsidR="008022A9" w:rsidRPr="008022A9">
        <w:rPr>
          <w:rFonts w:ascii="Tahoma" w:hAnsi="Tahoma" w:cs="Tahoma"/>
          <w:color w:val="000000"/>
          <w:sz w:val="22"/>
          <w:szCs w:val="22"/>
        </w:rPr>
        <w:t>IBAN: IT 54 X 06230 10920 000047812849</w:t>
      </w:r>
      <w:r w:rsidR="008022A9">
        <w:rPr>
          <w:rFonts w:ascii="Tahoma" w:hAnsi="Tahoma" w:cs="Tahoma"/>
          <w:color w:val="000000"/>
          <w:sz w:val="22"/>
          <w:szCs w:val="22"/>
        </w:rPr>
        <w:t xml:space="preserve">   </w:t>
      </w:r>
      <w:r w:rsidR="00A1452E" w:rsidRPr="002039AA">
        <w:rPr>
          <w:rFonts w:ascii="Tahoma" w:hAnsi="Tahoma" w:cs="Tahoma"/>
          <w:color w:val="000000"/>
          <w:sz w:val="22"/>
          <w:szCs w:val="22"/>
        </w:rPr>
        <w:t xml:space="preserve">intestato alla Provincia di Como; </w:t>
      </w:r>
    </w:p>
    <w:p w:rsidR="00D94B5D" w:rsidRDefault="00D94B5D" w:rsidP="00D94B5D">
      <w:pPr>
        <w:autoSpaceDE w:val="0"/>
        <w:autoSpaceDN w:val="0"/>
        <w:adjustRightInd w:val="0"/>
        <w:jc w:val="both"/>
        <w:rPr>
          <w:rFonts w:ascii="Tahoma" w:hAnsi="Tahoma" w:cs="Tahoma"/>
          <w:color w:val="000000"/>
          <w:sz w:val="22"/>
          <w:szCs w:val="22"/>
        </w:rPr>
      </w:pPr>
      <w:r w:rsidRPr="00D94B5D">
        <w:rPr>
          <w:rFonts w:ascii="Tahoma" w:hAnsi="Tahoma" w:cs="Tahoma"/>
          <w:color w:val="000000"/>
          <w:sz w:val="20"/>
          <w:szCs w:val="20"/>
        </w:rPr>
        <w:t xml:space="preserve">     </w:t>
      </w:r>
      <w:r w:rsidRPr="00D94B5D">
        <w:rPr>
          <w:rFonts w:ascii="Tahoma" w:hAnsi="Tahoma" w:cs="Tahoma"/>
          <w:color w:val="000000"/>
          <w:sz w:val="22"/>
          <w:szCs w:val="22"/>
        </w:rPr>
        <w:t>2.</w:t>
      </w:r>
      <w:r>
        <w:rPr>
          <w:rFonts w:ascii="Tahoma" w:hAnsi="Tahoma" w:cs="Tahoma"/>
          <w:color w:val="000000"/>
          <w:sz w:val="22"/>
          <w:szCs w:val="22"/>
        </w:rPr>
        <w:t xml:space="preserve">   </w:t>
      </w:r>
      <w:r w:rsidR="00CF7A76">
        <w:rPr>
          <w:rFonts w:ascii="Tahoma" w:hAnsi="Tahoma" w:cs="Tahoma"/>
          <w:color w:val="000000"/>
          <w:sz w:val="22"/>
          <w:szCs w:val="22"/>
        </w:rPr>
        <w:t>e</w:t>
      </w:r>
      <w:r w:rsidR="00A1452E" w:rsidRPr="002039AA">
        <w:rPr>
          <w:rFonts w:ascii="Tahoma" w:hAnsi="Tahoma" w:cs="Tahoma"/>
          <w:color w:val="000000"/>
          <w:sz w:val="22"/>
          <w:szCs w:val="22"/>
        </w:rPr>
        <w:t>ffettuare l</w:t>
      </w:r>
      <w:r w:rsidR="00CF7A76" w:rsidRPr="008022A9">
        <w:rPr>
          <w:rFonts w:ascii="Tahoma" w:hAnsi="Tahoma" w:cs="Tahoma"/>
          <w:color w:val="000000"/>
          <w:sz w:val="22"/>
          <w:szCs w:val="22"/>
        </w:rPr>
        <w:t>a t</w:t>
      </w:r>
      <w:r w:rsidR="00A1452E" w:rsidRPr="008022A9">
        <w:rPr>
          <w:rFonts w:ascii="Tahoma" w:hAnsi="Tahoma" w:cs="Tahoma"/>
          <w:color w:val="000000"/>
          <w:sz w:val="22"/>
          <w:szCs w:val="22"/>
        </w:rPr>
        <w:t xml:space="preserve">rascrizione della nuova proprietà al P. R. A e l’aggiornamento </w:t>
      </w:r>
      <w:r>
        <w:rPr>
          <w:rFonts w:ascii="Tahoma" w:hAnsi="Tahoma" w:cs="Tahoma"/>
          <w:color w:val="000000"/>
          <w:sz w:val="22"/>
          <w:szCs w:val="22"/>
        </w:rPr>
        <w:t xml:space="preserve">nella </w:t>
      </w:r>
    </w:p>
    <w:p w:rsidR="00A1452E" w:rsidRPr="008022A9" w:rsidRDefault="00D94B5D" w:rsidP="00D94B5D">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Carta di </w:t>
      </w:r>
      <w:r w:rsidR="00A1452E" w:rsidRPr="008022A9">
        <w:rPr>
          <w:rFonts w:ascii="Tahoma" w:hAnsi="Tahoma" w:cs="Tahoma"/>
          <w:color w:val="000000"/>
          <w:sz w:val="22"/>
          <w:szCs w:val="22"/>
        </w:rPr>
        <w:t>Circolazione</w:t>
      </w:r>
      <w:r w:rsidR="00A1452E" w:rsidRPr="002039AA">
        <w:rPr>
          <w:rFonts w:ascii="Tahoma" w:hAnsi="Tahoma" w:cs="Tahoma"/>
          <w:i/>
          <w:iCs/>
          <w:color w:val="000000"/>
          <w:sz w:val="22"/>
          <w:szCs w:val="22"/>
        </w:rPr>
        <w:t xml:space="preserve">. </w:t>
      </w:r>
    </w:p>
    <w:p w:rsidR="008022A9" w:rsidRPr="008022A9" w:rsidRDefault="008022A9" w:rsidP="008022A9">
      <w:pPr>
        <w:autoSpaceDE w:val="0"/>
        <w:autoSpaceDN w:val="0"/>
        <w:adjustRightInd w:val="0"/>
        <w:jc w:val="both"/>
        <w:rPr>
          <w:rFonts w:ascii="Tahoma" w:hAnsi="Tahoma" w:cs="Tahoma"/>
          <w:i/>
          <w:iCs/>
          <w:color w:val="000000"/>
          <w:sz w:val="22"/>
          <w:szCs w:val="22"/>
        </w:rPr>
      </w:pPr>
      <w:bookmarkStart w:id="0" w:name="_GoBack"/>
      <w:bookmarkEnd w:id="0"/>
    </w:p>
    <w:p w:rsidR="00A1452E" w:rsidRPr="002039AA" w:rsidRDefault="00D94B5D" w:rsidP="009A4BBF">
      <w:pPr>
        <w:autoSpaceDE w:val="0"/>
        <w:autoSpaceDN w:val="0"/>
        <w:adjustRightInd w:val="0"/>
        <w:spacing w:after="120"/>
        <w:jc w:val="both"/>
        <w:rPr>
          <w:rFonts w:ascii="Tahoma" w:hAnsi="Tahoma" w:cs="Tahoma"/>
          <w:color w:val="000000"/>
          <w:sz w:val="22"/>
          <w:szCs w:val="22"/>
        </w:rPr>
      </w:pPr>
      <w:r>
        <w:rPr>
          <w:rFonts w:ascii="Tahoma" w:hAnsi="Tahoma" w:cs="Tahoma"/>
          <w:color w:val="000000"/>
          <w:sz w:val="22"/>
          <w:szCs w:val="22"/>
        </w:rPr>
        <w:t>e</w:t>
      </w:r>
      <w:r w:rsidR="00A1452E" w:rsidRPr="002039AA">
        <w:rPr>
          <w:rFonts w:ascii="Tahoma" w:hAnsi="Tahoma" w:cs="Tahoma"/>
          <w:color w:val="000000"/>
          <w:sz w:val="22"/>
          <w:szCs w:val="22"/>
        </w:rPr>
        <w:t>) di accett</w:t>
      </w:r>
      <w:r w:rsidR="001E5753">
        <w:rPr>
          <w:rFonts w:ascii="Tahoma" w:hAnsi="Tahoma" w:cs="Tahoma"/>
          <w:color w:val="000000"/>
          <w:sz w:val="22"/>
          <w:szCs w:val="22"/>
        </w:rPr>
        <w:t xml:space="preserve">are, senza alcuna riserva, tutte le </w:t>
      </w:r>
      <w:r w:rsidR="00A1452E" w:rsidRPr="002039AA">
        <w:rPr>
          <w:rFonts w:ascii="Tahoma" w:hAnsi="Tahoma" w:cs="Tahoma"/>
          <w:color w:val="000000"/>
          <w:sz w:val="22"/>
          <w:szCs w:val="22"/>
        </w:rPr>
        <w:t>condizion</w:t>
      </w:r>
      <w:r w:rsidR="00BC789B">
        <w:rPr>
          <w:rFonts w:ascii="Tahoma" w:hAnsi="Tahoma" w:cs="Tahoma"/>
          <w:color w:val="000000"/>
          <w:sz w:val="22"/>
          <w:szCs w:val="22"/>
        </w:rPr>
        <w:t>i</w:t>
      </w:r>
      <w:r w:rsidR="00A1452E" w:rsidRPr="002039AA">
        <w:rPr>
          <w:rFonts w:ascii="Tahoma" w:hAnsi="Tahoma" w:cs="Tahoma"/>
          <w:color w:val="000000"/>
          <w:sz w:val="22"/>
          <w:szCs w:val="22"/>
        </w:rPr>
        <w:t xml:space="preserve"> della procedura aperta; </w:t>
      </w:r>
    </w:p>
    <w:p w:rsidR="001E5753" w:rsidRPr="002039AA" w:rsidRDefault="00D94B5D" w:rsidP="008022A9">
      <w:pPr>
        <w:autoSpaceDE w:val="0"/>
        <w:autoSpaceDN w:val="0"/>
        <w:adjustRightInd w:val="0"/>
        <w:spacing w:after="120"/>
        <w:ind w:left="360" w:hanging="360"/>
        <w:jc w:val="both"/>
        <w:rPr>
          <w:rFonts w:ascii="Tahoma" w:hAnsi="Tahoma" w:cs="Tahoma"/>
          <w:color w:val="000000"/>
          <w:sz w:val="22"/>
          <w:szCs w:val="22"/>
        </w:rPr>
      </w:pPr>
      <w:r>
        <w:rPr>
          <w:rFonts w:ascii="Tahoma" w:hAnsi="Tahoma" w:cs="Tahoma"/>
          <w:color w:val="000000"/>
          <w:sz w:val="22"/>
          <w:szCs w:val="22"/>
        </w:rPr>
        <w:t>f</w:t>
      </w:r>
      <w:r w:rsidR="008716A9">
        <w:rPr>
          <w:rFonts w:ascii="Tahoma" w:hAnsi="Tahoma" w:cs="Tahoma"/>
          <w:color w:val="000000"/>
          <w:sz w:val="22"/>
          <w:szCs w:val="22"/>
        </w:rPr>
        <w:t xml:space="preserve">) </w:t>
      </w:r>
      <w:r w:rsidR="00A1452E" w:rsidRPr="002039AA">
        <w:rPr>
          <w:rFonts w:ascii="Tahoma" w:hAnsi="Tahoma" w:cs="Tahoma"/>
          <w:color w:val="000000"/>
          <w:sz w:val="22"/>
          <w:szCs w:val="22"/>
        </w:rPr>
        <w:t xml:space="preserve">di avere esatta conoscenza di ogni circostanza che possa influire sulla determinazione del prezzo offerto. </w:t>
      </w:r>
    </w:p>
    <w:p w:rsidR="007F778A" w:rsidRDefault="007F778A" w:rsidP="007F778A">
      <w:pPr>
        <w:autoSpaceDE w:val="0"/>
        <w:autoSpaceDN w:val="0"/>
        <w:adjustRightInd w:val="0"/>
        <w:spacing w:after="120"/>
        <w:jc w:val="both"/>
        <w:rPr>
          <w:rFonts w:ascii="Tahoma" w:hAnsi="Tahoma" w:cs="Tahoma"/>
          <w:color w:val="000000"/>
          <w:sz w:val="22"/>
          <w:szCs w:val="22"/>
        </w:rPr>
      </w:pPr>
      <w:r w:rsidRPr="002039AA">
        <w:rPr>
          <w:rFonts w:ascii="Tahoma" w:hAnsi="Tahoma" w:cs="Tahoma"/>
          <w:color w:val="000000"/>
          <w:sz w:val="22"/>
          <w:szCs w:val="22"/>
        </w:rPr>
        <w:t>Nel caso in cui la partecipazione alla gara avvenga in qualità di mandatario per conto di terzi è altresì necessario produrre la procura speciale formata per atto pubblico o scrittura privata autenticata. Possono anche essere fatte offerte per conto di una terza persona con riserva di nominarla, purché l'offerente stesso abbia i requisiti necessari</w:t>
      </w:r>
      <w:r>
        <w:rPr>
          <w:rFonts w:ascii="Tahoma" w:hAnsi="Tahoma" w:cs="Tahoma"/>
          <w:color w:val="000000"/>
          <w:sz w:val="22"/>
          <w:szCs w:val="22"/>
        </w:rPr>
        <w:t xml:space="preserve"> per essere ammesso all’asta</w:t>
      </w:r>
      <w:r w:rsidRPr="002039AA">
        <w:rPr>
          <w:rFonts w:ascii="Tahoma" w:hAnsi="Tahoma" w:cs="Tahoma"/>
          <w:color w:val="000000"/>
          <w:sz w:val="22"/>
          <w:szCs w:val="22"/>
        </w:rPr>
        <w:t>.</w:t>
      </w:r>
    </w:p>
    <w:p w:rsidR="00A1452E" w:rsidRDefault="007F778A" w:rsidP="008022A9">
      <w:pPr>
        <w:autoSpaceDE w:val="0"/>
        <w:autoSpaceDN w:val="0"/>
        <w:adjustRightInd w:val="0"/>
        <w:spacing w:after="120"/>
        <w:jc w:val="both"/>
        <w:rPr>
          <w:rFonts w:ascii="Tahoma" w:hAnsi="Tahoma" w:cs="Tahoma"/>
          <w:color w:val="000000"/>
          <w:sz w:val="22"/>
          <w:szCs w:val="22"/>
        </w:rPr>
      </w:pPr>
      <w:r w:rsidRPr="002039AA">
        <w:rPr>
          <w:rFonts w:ascii="Tahoma" w:hAnsi="Tahoma" w:cs="Tahoma"/>
          <w:color w:val="000000"/>
          <w:sz w:val="22"/>
          <w:szCs w:val="22"/>
        </w:rPr>
        <w:t xml:space="preserve"> </w:t>
      </w:r>
    </w:p>
    <w:p w:rsidR="008022A9" w:rsidRPr="002039AA" w:rsidRDefault="008022A9" w:rsidP="008022A9">
      <w:pPr>
        <w:autoSpaceDE w:val="0"/>
        <w:autoSpaceDN w:val="0"/>
        <w:adjustRightInd w:val="0"/>
        <w:spacing w:after="120"/>
        <w:jc w:val="both"/>
        <w:rPr>
          <w:rFonts w:ascii="Tahoma" w:hAnsi="Tahoma" w:cs="Tahoma"/>
          <w:color w:val="000000"/>
          <w:sz w:val="22"/>
          <w:szCs w:val="22"/>
        </w:rPr>
      </w:pPr>
    </w:p>
    <w:p w:rsidR="00A1452E" w:rsidRPr="002039AA" w:rsidRDefault="008022A9" w:rsidP="00CB13C9">
      <w:pPr>
        <w:tabs>
          <w:tab w:val="num" w:pos="825"/>
        </w:tabs>
        <w:autoSpaceDE w:val="0"/>
        <w:autoSpaceDN w:val="0"/>
        <w:adjustRightInd w:val="0"/>
        <w:spacing w:beforeLines="60" w:before="144" w:afterLines="60" w:after="144"/>
        <w:rPr>
          <w:rFonts w:ascii="Tahoma" w:hAnsi="Tahoma" w:cs="Tahoma"/>
          <w:b/>
          <w:i/>
          <w:color w:val="000000"/>
          <w:sz w:val="22"/>
          <w:szCs w:val="22"/>
        </w:rPr>
      </w:pPr>
      <w:r>
        <w:rPr>
          <w:rFonts w:ascii="Tahoma" w:hAnsi="Tahoma" w:cs="Tahoma"/>
          <w:b/>
          <w:i/>
          <w:color w:val="000000"/>
          <w:sz w:val="22"/>
          <w:szCs w:val="22"/>
        </w:rPr>
        <w:t xml:space="preserve">Allega alla presente, </w:t>
      </w:r>
      <w:r w:rsidR="00A1452E" w:rsidRPr="002039AA">
        <w:rPr>
          <w:rFonts w:ascii="Tahoma" w:hAnsi="Tahoma" w:cs="Tahoma"/>
          <w:b/>
          <w:i/>
          <w:color w:val="000000"/>
          <w:sz w:val="22"/>
          <w:szCs w:val="22"/>
        </w:rPr>
        <w:t>copia del documento di riconoscimento in corso di validità.</w:t>
      </w:r>
    </w:p>
    <w:p w:rsidR="00A1452E" w:rsidRPr="002039AA" w:rsidRDefault="00A1452E" w:rsidP="00937A2A">
      <w:pPr>
        <w:jc w:val="both"/>
        <w:rPr>
          <w:rFonts w:ascii="Tahoma" w:hAnsi="Tahoma" w:cs="Tahoma"/>
          <w:bCs/>
          <w:sz w:val="22"/>
          <w:szCs w:val="22"/>
        </w:rPr>
      </w:pPr>
    </w:p>
    <w:p w:rsidR="00A1452E" w:rsidRPr="002039AA" w:rsidRDefault="00A1452E" w:rsidP="00937A2A">
      <w:pPr>
        <w:jc w:val="both"/>
        <w:rPr>
          <w:rFonts w:ascii="Tahoma" w:hAnsi="Tahoma" w:cs="Tahoma"/>
          <w:bCs/>
          <w:sz w:val="22"/>
          <w:szCs w:val="22"/>
        </w:rPr>
      </w:pPr>
    </w:p>
    <w:p w:rsidR="00A1452E" w:rsidRPr="002039AA" w:rsidRDefault="00A1452E" w:rsidP="00937A2A">
      <w:pPr>
        <w:jc w:val="both"/>
        <w:rPr>
          <w:rFonts w:ascii="Tahoma" w:hAnsi="Tahoma" w:cs="Tahoma"/>
          <w:bCs/>
          <w:sz w:val="22"/>
          <w:szCs w:val="22"/>
        </w:rPr>
      </w:pPr>
      <w:r w:rsidRPr="002039AA">
        <w:rPr>
          <w:rFonts w:ascii="Tahoma" w:hAnsi="Tahoma" w:cs="Tahoma"/>
          <w:bCs/>
          <w:sz w:val="22"/>
          <w:szCs w:val="22"/>
        </w:rPr>
        <w:t>_____________________</w:t>
      </w:r>
    </w:p>
    <w:p w:rsidR="00A1452E" w:rsidRPr="002039AA" w:rsidRDefault="00A1452E" w:rsidP="00937A2A">
      <w:pPr>
        <w:jc w:val="both"/>
        <w:rPr>
          <w:rFonts w:ascii="Tahoma" w:hAnsi="Tahoma" w:cs="Tahoma"/>
          <w:bCs/>
          <w:i/>
          <w:sz w:val="22"/>
          <w:szCs w:val="22"/>
        </w:rPr>
      </w:pPr>
      <w:r w:rsidRPr="002039AA">
        <w:rPr>
          <w:rFonts w:ascii="Tahoma" w:hAnsi="Tahoma" w:cs="Tahoma"/>
          <w:bCs/>
          <w:i/>
          <w:sz w:val="22"/>
          <w:szCs w:val="22"/>
        </w:rPr>
        <w:t>(luogo e data)</w:t>
      </w:r>
    </w:p>
    <w:p w:rsidR="00A1452E" w:rsidRPr="002039AA" w:rsidRDefault="00A1452E" w:rsidP="00831DB0">
      <w:pPr>
        <w:ind w:left="5664"/>
        <w:jc w:val="center"/>
        <w:rPr>
          <w:rFonts w:ascii="Tahoma" w:hAnsi="Tahoma" w:cs="Tahoma"/>
          <w:bCs/>
          <w:sz w:val="22"/>
          <w:szCs w:val="22"/>
        </w:rPr>
      </w:pPr>
      <w:r w:rsidRPr="002039AA">
        <w:rPr>
          <w:rFonts w:ascii="Tahoma" w:hAnsi="Tahoma" w:cs="Tahoma"/>
          <w:bCs/>
          <w:sz w:val="22"/>
          <w:szCs w:val="22"/>
        </w:rPr>
        <w:t>IL SOGGETTO CONCORRENTE</w:t>
      </w:r>
    </w:p>
    <w:p w:rsidR="00A1452E" w:rsidRPr="002039AA" w:rsidRDefault="00A1452E" w:rsidP="00831DB0">
      <w:pPr>
        <w:ind w:left="5664"/>
        <w:jc w:val="center"/>
        <w:rPr>
          <w:rFonts w:ascii="Tahoma" w:hAnsi="Tahoma" w:cs="Tahoma"/>
          <w:bCs/>
          <w:i/>
          <w:sz w:val="22"/>
          <w:szCs w:val="22"/>
        </w:rPr>
      </w:pPr>
      <w:r w:rsidRPr="002039AA">
        <w:rPr>
          <w:rFonts w:ascii="Tahoma" w:hAnsi="Tahoma" w:cs="Tahoma"/>
          <w:bCs/>
          <w:i/>
          <w:sz w:val="22"/>
          <w:szCs w:val="22"/>
        </w:rPr>
        <w:t>(firma leggibile)</w:t>
      </w:r>
    </w:p>
    <w:p w:rsidR="00A1452E" w:rsidRPr="0049790F" w:rsidRDefault="00A1452E" w:rsidP="00831DB0">
      <w:pPr>
        <w:ind w:left="5664"/>
        <w:jc w:val="center"/>
        <w:rPr>
          <w:rFonts w:ascii="Tahoma" w:hAnsi="Tahoma" w:cs="Tahoma"/>
          <w:bCs/>
          <w:i/>
          <w:sz w:val="16"/>
          <w:szCs w:val="16"/>
        </w:rPr>
      </w:pPr>
    </w:p>
    <w:p w:rsidR="00A1452E" w:rsidRPr="0049790F" w:rsidRDefault="00A1452E" w:rsidP="00831DB0">
      <w:pPr>
        <w:ind w:left="5664"/>
        <w:jc w:val="center"/>
        <w:rPr>
          <w:rFonts w:ascii="Tahoma" w:hAnsi="Tahoma" w:cs="Tahoma"/>
          <w:bCs/>
          <w:i/>
          <w:sz w:val="16"/>
          <w:szCs w:val="16"/>
        </w:rPr>
      </w:pPr>
    </w:p>
    <w:p w:rsidR="00A1452E" w:rsidRPr="0049790F" w:rsidRDefault="00A1452E" w:rsidP="00831DB0">
      <w:pPr>
        <w:ind w:left="5664"/>
        <w:jc w:val="center"/>
        <w:rPr>
          <w:rFonts w:ascii="Tahoma" w:hAnsi="Tahoma" w:cs="Tahoma"/>
          <w:bCs/>
          <w:i/>
          <w:sz w:val="16"/>
          <w:szCs w:val="16"/>
        </w:rPr>
      </w:pPr>
      <w:r w:rsidRPr="0049790F">
        <w:rPr>
          <w:rFonts w:ascii="Tahoma" w:hAnsi="Tahoma" w:cs="Tahoma"/>
          <w:bCs/>
          <w:i/>
          <w:sz w:val="16"/>
          <w:szCs w:val="16"/>
        </w:rPr>
        <w:t>_______________________________________</w:t>
      </w:r>
    </w:p>
    <w:p w:rsidR="00A1452E" w:rsidRPr="0049790F" w:rsidRDefault="00A1452E" w:rsidP="00831DB0">
      <w:pPr>
        <w:ind w:left="5664"/>
        <w:jc w:val="center"/>
        <w:rPr>
          <w:rFonts w:ascii="Tahoma" w:hAnsi="Tahoma" w:cs="Tahoma"/>
          <w:bCs/>
          <w:i/>
          <w:sz w:val="16"/>
          <w:szCs w:val="16"/>
        </w:rPr>
      </w:pPr>
    </w:p>
    <w:p w:rsidR="00A1452E" w:rsidRDefault="00A1452E" w:rsidP="00937A2A">
      <w:pPr>
        <w:jc w:val="both"/>
        <w:rPr>
          <w:rFonts w:ascii="Tahoma" w:hAnsi="Tahoma" w:cs="Tahoma"/>
          <w:bCs/>
          <w:i/>
          <w:sz w:val="16"/>
          <w:szCs w:val="16"/>
        </w:rPr>
      </w:pPr>
    </w:p>
    <w:p w:rsidR="00A1452E" w:rsidRPr="0049790F" w:rsidRDefault="00A1452E" w:rsidP="00937A2A">
      <w:pPr>
        <w:jc w:val="both"/>
        <w:rPr>
          <w:rFonts w:ascii="Tahoma" w:hAnsi="Tahoma" w:cs="Tahoma"/>
          <w:bCs/>
          <w:i/>
          <w:sz w:val="16"/>
          <w:szCs w:val="16"/>
        </w:rPr>
      </w:pPr>
      <w:r w:rsidRPr="0049790F">
        <w:rPr>
          <w:rFonts w:ascii="Tahoma" w:hAnsi="Tahoma" w:cs="Tahoma"/>
          <w:bCs/>
          <w:i/>
          <w:sz w:val="16"/>
          <w:szCs w:val="16"/>
        </w:rPr>
        <w:t>NOTA BENE:</w:t>
      </w:r>
    </w:p>
    <w:p w:rsidR="00A1452E" w:rsidRPr="0049790F" w:rsidRDefault="00A1452E" w:rsidP="00937A2A">
      <w:pPr>
        <w:jc w:val="both"/>
        <w:rPr>
          <w:rFonts w:ascii="Tahoma" w:hAnsi="Tahoma" w:cs="Tahoma"/>
          <w:bCs/>
          <w:i/>
          <w:sz w:val="16"/>
          <w:szCs w:val="16"/>
        </w:rPr>
      </w:pPr>
      <w:r w:rsidRPr="0049790F">
        <w:rPr>
          <w:rFonts w:ascii="Tahoma" w:hAnsi="Tahoma" w:cs="Tahoma"/>
          <w:bCs/>
          <w:i/>
          <w:sz w:val="16"/>
          <w:szCs w:val="16"/>
        </w:rPr>
        <w:t>La dichiarazione deve essere corredata da fotocopia nitida e non autenticata di un documento d’identità del sottoscrittore.  In caso di consorzio, le dichiarazioni previste nella presente istanza si devono rendere oltre che dal consorzio anche dai consorziati per conto dei quali il consorzio dichiara di concorrere - tutti i soggetti devono allegare copia fotostatica nitida del documento d’identità - si precisa che il numero di telefax deve essere indicato obbligatoriamente da ogni concorrente.</w:t>
      </w:r>
    </w:p>
    <w:p w:rsidR="00A1452E" w:rsidRPr="0049790F" w:rsidRDefault="00A1452E" w:rsidP="00937A2A">
      <w:pPr>
        <w:jc w:val="both"/>
        <w:rPr>
          <w:rFonts w:ascii="Tahoma" w:hAnsi="Tahoma" w:cs="Tahoma"/>
        </w:rPr>
      </w:pPr>
    </w:p>
    <w:sectPr w:rsidR="00A1452E" w:rsidRPr="0049790F" w:rsidSect="00203437">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94" w:rsidRDefault="00E31A94">
      <w:r>
        <w:separator/>
      </w:r>
    </w:p>
  </w:endnote>
  <w:endnote w:type="continuationSeparator" w:id="0">
    <w:p w:rsidR="00E31A94" w:rsidRDefault="00E3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94" w:rsidRDefault="0004333F" w:rsidP="0019720B">
    <w:pPr>
      <w:pStyle w:val="Pidipagina"/>
      <w:framePr w:wrap="around" w:vAnchor="text" w:hAnchor="margin" w:xAlign="right" w:y="1"/>
      <w:rPr>
        <w:rStyle w:val="Numeropagina"/>
      </w:rPr>
    </w:pPr>
    <w:r>
      <w:rPr>
        <w:rStyle w:val="Numeropagina"/>
      </w:rPr>
      <w:fldChar w:fldCharType="begin"/>
    </w:r>
    <w:r w:rsidR="00E31A94">
      <w:rPr>
        <w:rStyle w:val="Numeropagina"/>
      </w:rPr>
      <w:instrText xml:space="preserve">PAGE  </w:instrText>
    </w:r>
    <w:r>
      <w:rPr>
        <w:rStyle w:val="Numeropagina"/>
      </w:rPr>
      <w:fldChar w:fldCharType="separate"/>
    </w:r>
    <w:r w:rsidR="00E31A94">
      <w:rPr>
        <w:rStyle w:val="Numeropagina"/>
        <w:noProof/>
      </w:rPr>
      <w:t>1</w:t>
    </w:r>
    <w:r>
      <w:rPr>
        <w:rStyle w:val="Numeropagina"/>
      </w:rPr>
      <w:fldChar w:fldCharType="end"/>
    </w:r>
  </w:p>
  <w:p w:rsidR="00E31A94" w:rsidRDefault="00E31A94" w:rsidP="00B2110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94" w:rsidRDefault="0004333F" w:rsidP="0019720B">
    <w:pPr>
      <w:pStyle w:val="Pidipagina"/>
      <w:framePr w:wrap="around" w:vAnchor="text" w:hAnchor="margin" w:xAlign="right" w:y="1"/>
      <w:rPr>
        <w:rStyle w:val="Numeropagina"/>
      </w:rPr>
    </w:pPr>
    <w:r>
      <w:rPr>
        <w:rStyle w:val="Numeropagina"/>
      </w:rPr>
      <w:fldChar w:fldCharType="begin"/>
    </w:r>
    <w:r w:rsidR="00E31A94">
      <w:rPr>
        <w:rStyle w:val="Numeropagina"/>
      </w:rPr>
      <w:instrText xml:space="preserve">PAGE  </w:instrText>
    </w:r>
    <w:r>
      <w:rPr>
        <w:rStyle w:val="Numeropagina"/>
      </w:rPr>
      <w:fldChar w:fldCharType="separate"/>
    </w:r>
    <w:r w:rsidR="00D94B5D">
      <w:rPr>
        <w:rStyle w:val="Numeropagina"/>
        <w:noProof/>
      </w:rPr>
      <w:t>2</w:t>
    </w:r>
    <w:r>
      <w:rPr>
        <w:rStyle w:val="Numeropagina"/>
      </w:rPr>
      <w:fldChar w:fldCharType="end"/>
    </w:r>
  </w:p>
  <w:p w:rsidR="00E31A94" w:rsidRDefault="00E31A94" w:rsidP="00B2110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94" w:rsidRDefault="00E31A94">
      <w:r>
        <w:separator/>
      </w:r>
    </w:p>
  </w:footnote>
  <w:footnote w:type="continuationSeparator" w:id="0">
    <w:p w:rsidR="00E31A94" w:rsidRDefault="00E3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94" w:rsidRPr="000F50E7" w:rsidRDefault="00E31A94">
    <w:pPr>
      <w:pStyle w:val="Intestazione"/>
      <w:rPr>
        <w:rFonts w:ascii="Tahoma" w:hAnsi="Tahoma" w:cs="Tahoma"/>
      </w:rPr>
    </w:pPr>
    <w:r w:rsidRPr="000F50E7">
      <w:rPr>
        <w:rFonts w:ascii="Tahoma" w:hAnsi="Tahoma" w:cs="Tahoma"/>
      </w:rPr>
      <w:t xml:space="preserve">Allegato </w:t>
    </w:r>
    <w:r>
      <w:rPr>
        <w:rFonts w:ascii="Tahoma" w:hAnsi="Tahoma" w:cs="Tahoma"/>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15:restartNumberingAfterBreak="0">
    <w:nsid w:val="00000001"/>
    <w:multiLevelType w:val="multilevel"/>
    <w:tmpl w:val="00000001"/>
    <w:lvl w:ilvl="0">
      <w:start w:val="3"/>
      <w:numFmt w:val="lowerLetter"/>
      <w:lvlText w:val="%1)"/>
      <w:lvlJc w:val="left"/>
      <w:pPr>
        <w:tabs>
          <w:tab w:val="num" w:pos="288"/>
        </w:tabs>
        <w:ind w:left="288" w:hanging="288"/>
      </w:pPr>
      <w:rPr>
        <w:rFonts w:cs="Times New Roman"/>
        <w:color w:val="000000"/>
      </w:rPr>
    </w:lvl>
    <w:lvl w:ilvl="1">
      <w:start w:val="1"/>
      <w:numFmt w:val="none"/>
      <w:lvlText w:val=""/>
      <w:lvlJc w:val="left"/>
      <w:pPr>
        <w:tabs>
          <w:tab w:val="num" w:pos="576"/>
        </w:tabs>
        <w:ind w:left="576" w:hanging="576"/>
      </w:pPr>
      <w:rPr>
        <w:rFonts w:cs="Times New Roman"/>
      </w:rPr>
    </w:lvl>
    <w:lvl w:ilvl="2">
      <w:start w:val="1"/>
      <w:numFmt w:val="decimal"/>
      <w:pStyle w:val="Titolo3"/>
      <w:lvlText w:val="%3."/>
      <w:lvlJc w:val="left"/>
      <w:pPr>
        <w:tabs>
          <w:tab w:val="num" w:pos="3196"/>
        </w:tabs>
        <w:ind w:left="3196" w:hanging="36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14"/>
    <w:multiLevelType w:val="singleLevel"/>
    <w:tmpl w:val="00000014"/>
    <w:name w:val="WW8Num42"/>
    <w:lvl w:ilvl="0">
      <w:numFmt w:val="bullet"/>
      <w:lvlText w:val="q"/>
      <w:lvlJc w:val="left"/>
      <w:pPr>
        <w:tabs>
          <w:tab w:val="num" w:pos="502"/>
        </w:tabs>
        <w:ind w:left="142"/>
      </w:pPr>
      <w:rPr>
        <w:rFonts w:ascii="Wingdings" w:hAnsi="Wingdings"/>
        <w:color w:val="000000"/>
      </w:rPr>
    </w:lvl>
  </w:abstractNum>
  <w:abstractNum w:abstractNumId="3" w15:restartNumberingAfterBreak="0">
    <w:nsid w:val="18244769"/>
    <w:multiLevelType w:val="hybridMultilevel"/>
    <w:tmpl w:val="98AA47A0"/>
    <w:lvl w:ilvl="0" w:tplc="8CFE7A3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D007E"/>
    <w:multiLevelType w:val="hybridMultilevel"/>
    <w:tmpl w:val="285EEF2E"/>
    <w:lvl w:ilvl="0" w:tplc="7DDA9A26">
      <w:numFmt w:val="bullet"/>
      <w:lvlText w:val="-"/>
      <w:lvlJc w:val="left"/>
      <w:pPr>
        <w:tabs>
          <w:tab w:val="num" w:pos="397"/>
        </w:tabs>
        <w:ind w:left="397" w:hanging="397"/>
      </w:pPr>
      <w:rPr>
        <w:rFonts w:ascii="Monotype Corsiva" w:hAnsi="Monotype Corsiv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D2A94"/>
    <w:multiLevelType w:val="hybridMultilevel"/>
    <w:tmpl w:val="72187CD0"/>
    <w:lvl w:ilvl="0" w:tplc="048CEC76">
      <w:start w:val="1"/>
      <w:numFmt w:val="decimal"/>
      <w:lvlText w:val="%1)"/>
      <w:lvlJc w:val="left"/>
      <w:pPr>
        <w:tabs>
          <w:tab w:val="num" w:pos="870"/>
        </w:tabs>
        <w:ind w:left="870" w:hanging="510"/>
      </w:pPr>
      <w:rPr>
        <w:rFonts w:cs="Times New Roman" w:hint="default"/>
      </w:rPr>
    </w:lvl>
    <w:lvl w:ilvl="1" w:tplc="D362D872">
      <w:start w:val="1"/>
      <w:numFmt w:val="lowerLetter"/>
      <w:lvlText w:val="%2)"/>
      <w:lvlJc w:val="left"/>
      <w:pPr>
        <w:tabs>
          <w:tab w:val="num" w:pos="1290"/>
        </w:tabs>
        <w:ind w:left="1290" w:hanging="465"/>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ED5DBA"/>
    <w:multiLevelType w:val="hybridMultilevel"/>
    <w:tmpl w:val="F94432D6"/>
    <w:name w:val="WW8Num422"/>
    <w:lvl w:ilvl="0" w:tplc="5E96F7CA">
      <w:numFmt w:val="bullet"/>
      <w:lvlText w:val="q"/>
      <w:lvlJc w:val="left"/>
      <w:pPr>
        <w:tabs>
          <w:tab w:val="num" w:pos="502"/>
        </w:tabs>
        <w:ind w:left="142"/>
      </w:pPr>
      <w:rPr>
        <w:rFonts w:ascii="Times New Roman" w:hAnsi="Times New Roman" w:hint="default"/>
        <w:b w:val="0"/>
        <w:i w:val="0"/>
        <w:color w:val="00000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B233C"/>
    <w:multiLevelType w:val="hybridMultilevel"/>
    <w:tmpl w:val="B9F45436"/>
    <w:lvl w:ilvl="0" w:tplc="2C0A0ABA">
      <w:start w:val="1"/>
      <w:numFmt w:val="bullet"/>
      <w:lvlText w:val=""/>
      <w:lvlPicBulletId w:val="0"/>
      <w:lvlJc w:val="left"/>
      <w:pPr>
        <w:tabs>
          <w:tab w:val="num" w:pos="720"/>
        </w:tabs>
        <w:ind w:left="720" w:hanging="360"/>
      </w:pPr>
      <w:rPr>
        <w:rFonts w:ascii="Symbol" w:hAnsi="Symbol" w:hint="default"/>
      </w:rPr>
    </w:lvl>
    <w:lvl w:ilvl="1" w:tplc="F184D7AE" w:tentative="1">
      <w:start w:val="1"/>
      <w:numFmt w:val="bullet"/>
      <w:lvlText w:val=""/>
      <w:lvlJc w:val="left"/>
      <w:pPr>
        <w:tabs>
          <w:tab w:val="num" w:pos="1440"/>
        </w:tabs>
        <w:ind w:left="1440" w:hanging="360"/>
      </w:pPr>
      <w:rPr>
        <w:rFonts w:ascii="Symbol" w:hAnsi="Symbol" w:hint="default"/>
      </w:rPr>
    </w:lvl>
    <w:lvl w:ilvl="2" w:tplc="EA28999A" w:tentative="1">
      <w:start w:val="1"/>
      <w:numFmt w:val="bullet"/>
      <w:lvlText w:val=""/>
      <w:lvlJc w:val="left"/>
      <w:pPr>
        <w:tabs>
          <w:tab w:val="num" w:pos="2160"/>
        </w:tabs>
        <w:ind w:left="2160" w:hanging="360"/>
      </w:pPr>
      <w:rPr>
        <w:rFonts w:ascii="Symbol" w:hAnsi="Symbol" w:hint="default"/>
      </w:rPr>
    </w:lvl>
    <w:lvl w:ilvl="3" w:tplc="494C4A00" w:tentative="1">
      <w:start w:val="1"/>
      <w:numFmt w:val="bullet"/>
      <w:lvlText w:val=""/>
      <w:lvlJc w:val="left"/>
      <w:pPr>
        <w:tabs>
          <w:tab w:val="num" w:pos="2880"/>
        </w:tabs>
        <w:ind w:left="2880" w:hanging="360"/>
      </w:pPr>
      <w:rPr>
        <w:rFonts w:ascii="Symbol" w:hAnsi="Symbol" w:hint="default"/>
      </w:rPr>
    </w:lvl>
    <w:lvl w:ilvl="4" w:tplc="59848E9A" w:tentative="1">
      <w:start w:val="1"/>
      <w:numFmt w:val="bullet"/>
      <w:lvlText w:val=""/>
      <w:lvlJc w:val="left"/>
      <w:pPr>
        <w:tabs>
          <w:tab w:val="num" w:pos="3600"/>
        </w:tabs>
        <w:ind w:left="3600" w:hanging="360"/>
      </w:pPr>
      <w:rPr>
        <w:rFonts w:ascii="Symbol" w:hAnsi="Symbol" w:hint="default"/>
      </w:rPr>
    </w:lvl>
    <w:lvl w:ilvl="5" w:tplc="2DE0430E" w:tentative="1">
      <w:start w:val="1"/>
      <w:numFmt w:val="bullet"/>
      <w:lvlText w:val=""/>
      <w:lvlJc w:val="left"/>
      <w:pPr>
        <w:tabs>
          <w:tab w:val="num" w:pos="4320"/>
        </w:tabs>
        <w:ind w:left="4320" w:hanging="360"/>
      </w:pPr>
      <w:rPr>
        <w:rFonts w:ascii="Symbol" w:hAnsi="Symbol" w:hint="default"/>
      </w:rPr>
    </w:lvl>
    <w:lvl w:ilvl="6" w:tplc="DD64C76E" w:tentative="1">
      <w:start w:val="1"/>
      <w:numFmt w:val="bullet"/>
      <w:lvlText w:val=""/>
      <w:lvlJc w:val="left"/>
      <w:pPr>
        <w:tabs>
          <w:tab w:val="num" w:pos="5040"/>
        </w:tabs>
        <w:ind w:left="5040" w:hanging="360"/>
      </w:pPr>
      <w:rPr>
        <w:rFonts w:ascii="Symbol" w:hAnsi="Symbol" w:hint="default"/>
      </w:rPr>
    </w:lvl>
    <w:lvl w:ilvl="7" w:tplc="4B5457FA" w:tentative="1">
      <w:start w:val="1"/>
      <w:numFmt w:val="bullet"/>
      <w:lvlText w:val=""/>
      <w:lvlJc w:val="left"/>
      <w:pPr>
        <w:tabs>
          <w:tab w:val="num" w:pos="5760"/>
        </w:tabs>
        <w:ind w:left="5760" w:hanging="360"/>
      </w:pPr>
      <w:rPr>
        <w:rFonts w:ascii="Symbol" w:hAnsi="Symbol" w:hint="default"/>
      </w:rPr>
    </w:lvl>
    <w:lvl w:ilvl="8" w:tplc="649C47E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8F1D34"/>
    <w:multiLevelType w:val="hybridMultilevel"/>
    <w:tmpl w:val="28549FB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772016"/>
    <w:multiLevelType w:val="hybridMultilevel"/>
    <w:tmpl w:val="479215D0"/>
    <w:lvl w:ilvl="0" w:tplc="E68043FE">
      <w:start w:val="1"/>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B818A0"/>
    <w:multiLevelType w:val="hybridMultilevel"/>
    <w:tmpl w:val="EC200F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3"/>
  </w:num>
  <w:num w:numId="7">
    <w:abstractNumId w:val="5"/>
  </w:num>
  <w:num w:numId="8">
    <w:abstractNumId w:val="7"/>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37A2A"/>
    <w:rsid w:val="00017BEA"/>
    <w:rsid w:val="00021359"/>
    <w:rsid w:val="000423D5"/>
    <w:rsid w:val="0004333F"/>
    <w:rsid w:val="00050010"/>
    <w:rsid w:val="00054ABC"/>
    <w:rsid w:val="00063D73"/>
    <w:rsid w:val="000662F5"/>
    <w:rsid w:val="00073DF8"/>
    <w:rsid w:val="00094EA6"/>
    <w:rsid w:val="000C37E7"/>
    <w:rsid w:val="000C3D92"/>
    <w:rsid w:val="000E29C9"/>
    <w:rsid w:val="000F50E7"/>
    <w:rsid w:val="00132482"/>
    <w:rsid w:val="0016692D"/>
    <w:rsid w:val="001770C9"/>
    <w:rsid w:val="001946D9"/>
    <w:rsid w:val="001970EF"/>
    <w:rsid w:val="0019720B"/>
    <w:rsid w:val="00197A8F"/>
    <w:rsid w:val="001A1F62"/>
    <w:rsid w:val="001A2CE7"/>
    <w:rsid w:val="001D3352"/>
    <w:rsid w:val="001E206A"/>
    <w:rsid w:val="001E3EE6"/>
    <w:rsid w:val="001E5753"/>
    <w:rsid w:val="00200988"/>
    <w:rsid w:val="00203437"/>
    <w:rsid w:val="002039AA"/>
    <w:rsid w:val="00236FA2"/>
    <w:rsid w:val="00242247"/>
    <w:rsid w:val="00242B87"/>
    <w:rsid w:val="00263899"/>
    <w:rsid w:val="00271E0A"/>
    <w:rsid w:val="002B049A"/>
    <w:rsid w:val="00314369"/>
    <w:rsid w:val="003374FF"/>
    <w:rsid w:val="00363A16"/>
    <w:rsid w:val="003640F1"/>
    <w:rsid w:val="00367C72"/>
    <w:rsid w:val="003B6AA6"/>
    <w:rsid w:val="003B72D1"/>
    <w:rsid w:val="003C6CF3"/>
    <w:rsid w:val="003D1688"/>
    <w:rsid w:val="00413D6D"/>
    <w:rsid w:val="004275E5"/>
    <w:rsid w:val="00435114"/>
    <w:rsid w:val="00441EFE"/>
    <w:rsid w:val="00454B40"/>
    <w:rsid w:val="00465593"/>
    <w:rsid w:val="00481A48"/>
    <w:rsid w:val="004904A1"/>
    <w:rsid w:val="004937AF"/>
    <w:rsid w:val="0049790F"/>
    <w:rsid w:val="004B165C"/>
    <w:rsid w:val="004C4132"/>
    <w:rsid w:val="004F31DB"/>
    <w:rsid w:val="00510E59"/>
    <w:rsid w:val="00521286"/>
    <w:rsid w:val="005232A3"/>
    <w:rsid w:val="00525984"/>
    <w:rsid w:val="005326E1"/>
    <w:rsid w:val="005643DB"/>
    <w:rsid w:val="005710EF"/>
    <w:rsid w:val="005A33AD"/>
    <w:rsid w:val="005B3028"/>
    <w:rsid w:val="005B57FB"/>
    <w:rsid w:val="005C727F"/>
    <w:rsid w:val="005F2898"/>
    <w:rsid w:val="006261E1"/>
    <w:rsid w:val="006264A4"/>
    <w:rsid w:val="006378B9"/>
    <w:rsid w:val="0064182E"/>
    <w:rsid w:val="00650E98"/>
    <w:rsid w:val="00673DA8"/>
    <w:rsid w:val="00677529"/>
    <w:rsid w:val="00691F65"/>
    <w:rsid w:val="006B0583"/>
    <w:rsid w:val="006B12F7"/>
    <w:rsid w:val="006C0230"/>
    <w:rsid w:val="006C4846"/>
    <w:rsid w:val="006F1BC1"/>
    <w:rsid w:val="00707D9F"/>
    <w:rsid w:val="00714B28"/>
    <w:rsid w:val="00744BA3"/>
    <w:rsid w:val="00751CE8"/>
    <w:rsid w:val="007603FF"/>
    <w:rsid w:val="00773D37"/>
    <w:rsid w:val="00774136"/>
    <w:rsid w:val="00780B8A"/>
    <w:rsid w:val="007A195B"/>
    <w:rsid w:val="007B5449"/>
    <w:rsid w:val="007B639A"/>
    <w:rsid w:val="007E6BD7"/>
    <w:rsid w:val="007F778A"/>
    <w:rsid w:val="008022A9"/>
    <w:rsid w:val="00802729"/>
    <w:rsid w:val="008103DB"/>
    <w:rsid w:val="00824354"/>
    <w:rsid w:val="00826EC2"/>
    <w:rsid w:val="00831DB0"/>
    <w:rsid w:val="00840F84"/>
    <w:rsid w:val="00847E93"/>
    <w:rsid w:val="0085212C"/>
    <w:rsid w:val="00855D03"/>
    <w:rsid w:val="00863195"/>
    <w:rsid w:val="008716A9"/>
    <w:rsid w:val="0087508F"/>
    <w:rsid w:val="008D3E39"/>
    <w:rsid w:val="008F71B9"/>
    <w:rsid w:val="00906B7A"/>
    <w:rsid w:val="00937A2A"/>
    <w:rsid w:val="00943028"/>
    <w:rsid w:val="00965718"/>
    <w:rsid w:val="009A4BBF"/>
    <w:rsid w:val="009A775E"/>
    <w:rsid w:val="009C0E75"/>
    <w:rsid w:val="009F7863"/>
    <w:rsid w:val="00A07E5A"/>
    <w:rsid w:val="00A13544"/>
    <w:rsid w:val="00A1452E"/>
    <w:rsid w:val="00A33154"/>
    <w:rsid w:val="00A8273D"/>
    <w:rsid w:val="00A8765D"/>
    <w:rsid w:val="00B06FC8"/>
    <w:rsid w:val="00B16F63"/>
    <w:rsid w:val="00B20755"/>
    <w:rsid w:val="00B2110F"/>
    <w:rsid w:val="00B27016"/>
    <w:rsid w:val="00B44352"/>
    <w:rsid w:val="00B45CAF"/>
    <w:rsid w:val="00B50D92"/>
    <w:rsid w:val="00B67FF3"/>
    <w:rsid w:val="00B85E06"/>
    <w:rsid w:val="00BC13CD"/>
    <w:rsid w:val="00BC25AE"/>
    <w:rsid w:val="00BC789B"/>
    <w:rsid w:val="00BD172F"/>
    <w:rsid w:val="00BF1166"/>
    <w:rsid w:val="00C31DBC"/>
    <w:rsid w:val="00C612DB"/>
    <w:rsid w:val="00C83744"/>
    <w:rsid w:val="00C954D6"/>
    <w:rsid w:val="00CB0760"/>
    <w:rsid w:val="00CB13C9"/>
    <w:rsid w:val="00CB3EAF"/>
    <w:rsid w:val="00CC6F40"/>
    <w:rsid w:val="00CE6798"/>
    <w:rsid w:val="00CF7A76"/>
    <w:rsid w:val="00D03687"/>
    <w:rsid w:val="00D037F9"/>
    <w:rsid w:val="00D06376"/>
    <w:rsid w:val="00D1369F"/>
    <w:rsid w:val="00D52FFD"/>
    <w:rsid w:val="00D8540C"/>
    <w:rsid w:val="00D9204B"/>
    <w:rsid w:val="00D94B5D"/>
    <w:rsid w:val="00D96D1A"/>
    <w:rsid w:val="00DA5D50"/>
    <w:rsid w:val="00DD6698"/>
    <w:rsid w:val="00DE5567"/>
    <w:rsid w:val="00DF0C92"/>
    <w:rsid w:val="00DF4C8D"/>
    <w:rsid w:val="00E0009C"/>
    <w:rsid w:val="00E034D4"/>
    <w:rsid w:val="00E20623"/>
    <w:rsid w:val="00E31A94"/>
    <w:rsid w:val="00E3651A"/>
    <w:rsid w:val="00E63B65"/>
    <w:rsid w:val="00E66C8B"/>
    <w:rsid w:val="00E71368"/>
    <w:rsid w:val="00E800C0"/>
    <w:rsid w:val="00E90A55"/>
    <w:rsid w:val="00EB3A86"/>
    <w:rsid w:val="00EB7204"/>
    <w:rsid w:val="00EC34E3"/>
    <w:rsid w:val="00ED6BE9"/>
    <w:rsid w:val="00F06D50"/>
    <w:rsid w:val="00F262A7"/>
    <w:rsid w:val="00F52D74"/>
    <w:rsid w:val="00F84EBA"/>
    <w:rsid w:val="00FC283A"/>
    <w:rsid w:val="00FD50A7"/>
    <w:rsid w:val="00FE2E14"/>
    <w:rsid w:val="00FE3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2A15E6"/>
  <w15:docId w15:val="{6441C82E-22F9-42CD-BD90-282BD6E3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437"/>
    <w:rPr>
      <w:sz w:val="24"/>
      <w:szCs w:val="24"/>
    </w:rPr>
  </w:style>
  <w:style w:type="paragraph" w:styleId="Titolo3">
    <w:name w:val="heading 3"/>
    <w:basedOn w:val="Normale"/>
    <w:next w:val="Normale"/>
    <w:link w:val="Titolo3Carattere"/>
    <w:uiPriority w:val="99"/>
    <w:qFormat/>
    <w:rsid w:val="00937A2A"/>
    <w:pPr>
      <w:keepNext/>
      <w:numPr>
        <w:ilvl w:val="2"/>
        <w:numId w:val="1"/>
      </w:numPr>
      <w:suppressAutoHyphens/>
      <w:spacing w:before="240" w:after="60"/>
      <w:outlineLvl w:val="2"/>
    </w:pPr>
    <w:rPr>
      <w:rFonts w:ascii="Arial" w:hAnsi="Arial" w:cs="Arial"/>
      <w:b/>
      <w:b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EB3A86"/>
    <w:rPr>
      <w:rFonts w:ascii="Cambria" w:hAnsi="Cambria" w:cs="Times New Roman"/>
      <w:b/>
      <w:bCs/>
      <w:sz w:val="26"/>
      <w:szCs w:val="26"/>
    </w:rPr>
  </w:style>
  <w:style w:type="paragraph" w:styleId="Corpotesto">
    <w:name w:val="Body Text"/>
    <w:basedOn w:val="Normale"/>
    <w:link w:val="CorpotestoCarattere"/>
    <w:uiPriority w:val="99"/>
    <w:rsid w:val="00937A2A"/>
    <w:pPr>
      <w:widowControl w:val="0"/>
      <w:suppressAutoHyphens/>
      <w:autoSpaceDE w:val="0"/>
      <w:spacing w:after="120"/>
    </w:pPr>
    <w:rPr>
      <w:lang w:eastAsia="ar-SA"/>
    </w:rPr>
  </w:style>
  <w:style w:type="character" w:customStyle="1" w:styleId="CorpotestoCarattere">
    <w:name w:val="Corpo testo Carattere"/>
    <w:basedOn w:val="Carpredefinitoparagrafo"/>
    <w:link w:val="Corpotesto"/>
    <w:uiPriority w:val="99"/>
    <w:semiHidden/>
    <w:locked/>
    <w:rsid w:val="00EB3A86"/>
    <w:rPr>
      <w:rFonts w:cs="Times New Roman"/>
      <w:sz w:val="24"/>
      <w:szCs w:val="24"/>
    </w:rPr>
  </w:style>
  <w:style w:type="paragraph" w:styleId="Intestazione">
    <w:name w:val="header"/>
    <w:basedOn w:val="Normale"/>
    <w:link w:val="IntestazioneCarattere"/>
    <w:uiPriority w:val="99"/>
    <w:rsid w:val="00017BE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B3A86"/>
    <w:rPr>
      <w:rFonts w:cs="Times New Roman"/>
      <w:sz w:val="24"/>
      <w:szCs w:val="24"/>
    </w:rPr>
  </w:style>
  <w:style w:type="paragraph" w:styleId="Pidipagina">
    <w:name w:val="footer"/>
    <w:basedOn w:val="Normale"/>
    <w:link w:val="PidipaginaCarattere"/>
    <w:uiPriority w:val="99"/>
    <w:rsid w:val="00017BE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B3A86"/>
    <w:rPr>
      <w:rFonts w:cs="Times New Roman"/>
      <w:sz w:val="24"/>
      <w:szCs w:val="24"/>
    </w:rPr>
  </w:style>
  <w:style w:type="character" w:styleId="Numeropagina">
    <w:name w:val="page number"/>
    <w:basedOn w:val="Carpredefinitoparagrafo"/>
    <w:uiPriority w:val="99"/>
    <w:rsid w:val="00B2110F"/>
    <w:rPr>
      <w:rFonts w:cs="Times New Roman"/>
    </w:rPr>
  </w:style>
  <w:style w:type="paragraph" w:customStyle="1" w:styleId="Default">
    <w:name w:val="Default"/>
    <w:rsid w:val="0064182E"/>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063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611BD-F676-40A4-9150-903F33C0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BUSTA “A” DOCUMENTO N</vt:lpstr>
    </vt:vector>
  </TitlesOfParts>
  <Company>COMUNE DI AQUILEIA</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BUSTA “A” DOCUMENTO N</dc:title>
  <dc:creator>marco.testa</dc:creator>
  <cp:lastModifiedBy>Valentina Magli</cp:lastModifiedBy>
  <cp:revision>22</cp:revision>
  <cp:lastPrinted>2010-07-19T10:27:00Z</cp:lastPrinted>
  <dcterms:created xsi:type="dcterms:W3CDTF">2014-09-10T11:22:00Z</dcterms:created>
  <dcterms:modified xsi:type="dcterms:W3CDTF">2022-08-01T16:20:00Z</dcterms:modified>
</cp:coreProperties>
</file>