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</w:tblGrid>
      <w:tr w:rsidR="00A53348">
        <w:tc>
          <w:tcPr>
            <w:tcW w:w="2015" w:type="dxa"/>
            <w:shd w:val="pct12" w:color="auto" w:fill="auto"/>
          </w:tcPr>
          <w:p w:rsidR="00232620" w:rsidRDefault="00A53348" w:rsidP="00232620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 xml:space="preserve">Domanda partecipazione </w:t>
            </w:r>
          </w:p>
          <w:p w:rsidR="00A53348" w:rsidRDefault="00185D44" w:rsidP="00185D44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                     Fac-simile</w:t>
            </w:r>
          </w:p>
        </w:tc>
      </w:tr>
    </w:tbl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53348" w:rsidRDefault="00DF353F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Como</w:t>
      </w:r>
    </w:p>
    <w:p w:rsidR="00A53348" w:rsidRDefault="00185D44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Settore Servizi Finanziari e Risorse Umane</w:t>
      </w:r>
    </w:p>
    <w:p w:rsidR="00A53348" w:rsidRDefault="00185D44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Servizio Personale, Economato e Provveditorato</w:t>
      </w:r>
    </w:p>
    <w:p w:rsidR="00A53348" w:rsidRDefault="00185D44" w:rsidP="00321E2E">
      <w:pPr>
        <w:autoSpaceDE w:val="0"/>
        <w:autoSpaceDN w:val="0"/>
        <w:adjustRightInd w:val="0"/>
        <w:jc w:val="both"/>
      </w:pPr>
      <w:r>
        <w:rPr>
          <w:rFonts w:ascii="Calibri" w:hAnsi="Calibri"/>
          <w:b/>
          <w:bCs/>
          <w:color w:val="000000"/>
          <w:sz w:val="22"/>
        </w:rPr>
        <w:t>Via Borgo Vico</w:t>
      </w:r>
      <w:r w:rsidR="0075442A">
        <w:rPr>
          <w:rFonts w:ascii="Calibri" w:hAnsi="Calibri"/>
          <w:b/>
          <w:bCs/>
          <w:color w:val="000000"/>
          <w:sz w:val="22"/>
        </w:rPr>
        <w:t xml:space="preserve"> n.</w:t>
      </w:r>
      <w:r>
        <w:rPr>
          <w:rFonts w:ascii="Calibri" w:hAnsi="Calibri"/>
          <w:b/>
          <w:bCs/>
          <w:color w:val="000000"/>
          <w:sz w:val="22"/>
        </w:rPr>
        <w:t xml:space="preserve"> 148</w:t>
      </w:r>
      <w:r w:rsidR="00321E2E">
        <w:rPr>
          <w:rFonts w:ascii="Calibri" w:hAnsi="Calibri"/>
          <w:b/>
          <w:bCs/>
          <w:color w:val="000000"/>
          <w:sz w:val="22"/>
        </w:rPr>
        <w:t xml:space="preserve"> - </w:t>
      </w:r>
      <w:r>
        <w:rPr>
          <w:rFonts w:ascii="Calibri" w:hAnsi="Calibri"/>
          <w:b/>
          <w:bCs/>
          <w:color w:val="000000"/>
          <w:sz w:val="22"/>
        </w:rPr>
        <w:t>22100 Como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53348" w:rsidRPr="00E51F42" w:rsidRDefault="00735D1F">
      <w:pPr>
        <w:pStyle w:val="Intestazione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E</w:t>
      </w:r>
      <w:r w:rsidR="00A53348" w:rsidRPr="00E51F42">
        <w:rPr>
          <w:rFonts w:ascii="Calibri" w:hAnsi="Calibri"/>
          <w:bCs/>
          <w:sz w:val="20"/>
        </w:rPr>
        <w:t xml:space="preserve">-mail: </w:t>
      </w:r>
      <w:hyperlink r:id="rId7" w:tgtFrame="_blank" w:history="1">
        <w:r w:rsidR="007101D9" w:rsidRPr="00E51F42">
          <w:rPr>
            <w:rFonts w:ascii="Georgia" w:hAnsi="Georgia" w:cs="Tahoma"/>
            <w:color w:val="007BFF"/>
            <w:sz w:val="20"/>
          </w:rPr>
          <w:t>personale@pec.provincia.como.it</w:t>
        </w:r>
      </w:hyperlink>
    </w:p>
    <w:p w:rsidR="00A53348" w:rsidRPr="00E51F42" w:rsidRDefault="00A53348">
      <w:pPr>
        <w:pStyle w:val="Intestazione"/>
        <w:rPr>
          <w:rStyle w:val="Enfasicorsivo"/>
          <w:rFonts w:ascii="Calibri" w:hAnsi="Calibri" w:cs="Arial"/>
          <w:i w:val="0"/>
          <w:iCs/>
          <w:color w:val="000000"/>
          <w:sz w:val="20"/>
          <w:lang w:val="fr-FR"/>
        </w:rPr>
      </w:pPr>
      <w:r w:rsidRPr="00E51F42">
        <w:rPr>
          <w:rStyle w:val="Enfasicorsivo"/>
          <w:rFonts w:ascii="Calibri" w:hAnsi="Calibri" w:cs="Arial"/>
          <w:i w:val="0"/>
          <w:iCs/>
          <w:color w:val="000000"/>
          <w:sz w:val="20"/>
          <w:lang w:val="fr-FR"/>
        </w:rPr>
        <w:t xml:space="preserve">Pec: </w:t>
      </w:r>
      <w:hyperlink r:id="rId8" w:tgtFrame="_blank" w:history="1">
        <w:r w:rsidR="007101D9" w:rsidRPr="00E51F42">
          <w:rPr>
            <w:rFonts w:ascii="Georgia" w:hAnsi="Georgia" w:cs="Tahoma"/>
            <w:color w:val="007BFF"/>
            <w:sz w:val="20"/>
          </w:rPr>
          <w:t>protocollo.elettronico@pec.provincia.como.it</w:t>
        </w:r>
      </w:hyperlink>
    </w:p>
    <w:p w:rsidR="00A53348" w:rsidRPr="00E51F42" w:rsidRDefault="00A53348">
      <w:pPr>
        <w:pStyle w:val="Titolo2"/>
        <w:rPr>
          <w:b w:val="0"/>
          <w:bCs w:val="0"/>
          <w:sz w:val="20"/>
          <w:szCs w:val="20"/>
        </w:rPr>
      </w:pPr>
    </w:p>
    <w:p w:rsidR="005159F1" w:rsidRPr="005159F1" w:rsidRDefault="007101D9" w:rsidP="005159F1">
      <w:pPr>
        <w:jc w:val="center"/>
        <w:rPr>
          <w:b/>
        </w:rPr>
      </w:pPr>
      <w:r w:rsidRPr="005159F1">
        <w:rPr>
          <w:b/>
        </w:rPr>
        <w:t>DOMANDA DI PARTECIPAZIONE</w:t>
      </w:r>
      <w:r w:rsidR="005159F1" w:rsidRPr="005159F1">
        <w:rPr>
          <w:b/>
        </w:rPr>
        <w:t xml:space="preserve"> SELEZIONE PUBBLICA COMPARATIVA </w:t>
      </w:r>
    </w:p>
    <w:p w:rsidR="005159F1" w:rsidRPr="00F65CED" w:rsidRDefault="005159F1" w:rsidP="005159F1">
      <w:pPr>
        <w:jc w:val="center"/>
        <w:rPr>
          <w:sz w:val="20"/>
          <w:szCs w:val="20"/>
        </w:rPr>
      </w:pPr>
      <w:r w:rsidRPr="00F65CED">
        <w:rPr>
          <w:sz w:val="20"/>
          <w:szCs w:val="20"/>
        </w:rPr>
        <w:t>per la copertura di n. 1 posto a tempo determinato pieno, ai sensi dell’art. 110 comma 1, D.lgs. n. 267/00,</w:t>
      </w:r>
      <w:r w:rsidR="00F65CED" w:rsidRPr="00F65CED">
        <w:rPr>
          <w:sz w:val="20"/>
          <w:szCs w:val="20"/>
        </w:rPr>
        <w:t xml:space="preserve"> </w:t>
      </w:r>
      <w:r w:rsidRPr="00F65CED">
        <w:rPr>
          <w:sz w:val="20"/>
          <w:szCs w:val="20"/>
        </w:rPr>
        <w:t xml:space="preserve">di </w:t>
      </w:r>
      <w:r w:rsidRPr="00F65CED">
        <w:rPr>
          <w:sz w:val="20"/>
        </w:rPr>
        <w:t>Dirigente del Settore SERVIZI ALLA PERSONA-DELEGHE REGIONALI</w:t>
      </w:r>
    </w:p>
    <w:p w:rsidR="005159F1" w:rsidRPr="00BF2801" w:rsidRDefault="005159F1" w:rsidP="005159F1">
      <w:pPr>
        <w:jc w:val="center"/>
        <w:rPr>
          <w:rFonts w:ascii="Verdana" w:hAnsi="Verdana"/>
          <w:sz w:val="20"/>
          <w:szCs w:val="20"/>
        </w:rPr>
      </w:pPr>
    </w:p>
    <w:p w:rsidR="00A53348" w:rsidRDefault="00A53348">
      <w:pPr>
        <w:pStyle w:val="Titolo2"/>
        <w:rPr>
          <w:b w:val="0"/>
          <w:bCs w:val="0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53348" w:rsidRDefault="004452D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residente in _________________ </w:t>
      </w:r>
      <w:r w:rsidR="00A53348">
        <w:rPr>
          <w:rFonts w:ascii="Calibri" w:hAnsi="Calibri"/>
          <w:b w:val="0"/>
          <w:bCs w:val="0"/>
          <w:sz w:val="22"/>
        </w:rPr>
        <w:t xml:space="preserve"> via _______________________________________________________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</w:t>
      </w:r>
      <w:r w:rsidR="00F65CED">
        <w:rPr>
          <w:rFonts w:ascii="Calibri" w:hAnsi="Calibri"/>
          <w:b w:val="0"/>
          <w:bCs w:val="0"/>
          <w:sz w:val="22"/>
        </w:rPr>
        <w:t>ivile _______________ C.F.</w:t>
      </w:r>
      <w:r>
        <w:rPr>
          <w:rFonts w:ascii="Calibri" w:hAnsi="Calibri"/>
          <w:b w:val="0"/>
          <w:bCs w:val="0"/>
          <w:sz w:val="22"/>
        </w:rPr>
        <w:t xml:space="preserve"> 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</w:t>
      </w:r>
      <w:r w:rsidR="00F65CED">
        <w:rPr>
          <w:rFonts w:ascii="Calibri" w:hAnsi="Calibri"/>
          <w:b w:val="0"/>
          <w:bCs w:val="0"/>
          <w:sz w:val="22"/>
        </w:rPr>
        <w:t xml:space="preserve"> tel.</w:t>
      </w:r>
      <w:r>
        <w:rPr>
          <w:rFonts w:ascii="Calibri" w:hAnsi="Calibri"/>
          <w:b w:val="0"/>
          <w:bCs w:val="0"/>
          <w:sz w:val="22"/>
        </w:rPr>
        <w:t>____________________Indirizzo e-mail/PEC___________________________________________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</w:t>
      </w:r>
    </w:p>
    <w:p w:rsidR="00A53348" w:rsidRDefault="00A53348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partecipare </w:t>
      </w:r>
      <w:r w:rsidR="00607628">
        <w:rPr>
          <w:rFonts w:ascii="Calibri" w:hAnsi="Calibri"/>
          <w:b/>
          <w:bCs/>
          <w:sz w:val="22"/>
        </w:rPr>
        <w:t xml:space="preserve">alla </w:t>
      </w:r>
      <w:r w:rsidR="00F65CED">
        <w:rPr>
          <w:rFonts w:ascii="Calibri" w:hAnsi="Calibri"/>
          <w:b/>
          <w:bCs/>
          <w:sz w:val="22"/>
        </w:rPr>
        <w:t>SELEZIONE PUBBLICA COMPARATIVA per la copertura di n. 1 posto a tempo determinato pieno, ai sensi dell’art. 110, comma 1, D.lgs. n. 267/2000, di Dirigente del Settore Servizi alla Persona-Deleghe Regionali.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Pr="008F2962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 w:cs="Calibri"/>
          <w:sz w:val="22"/>
        </w:rPr>
      </w:pPr>
      <w:r w:rsidRPr="008F2962">
        <w:rPr>
          <w:rFonts w:ascii="Calibri" w:hAnsi="Calibri" w:cs="Calibri"/>
          <w:sz w:val="22"/>
        </w:rPr>
        <w:t>A tal fine, ai sensi degli artt. 46 e 47</w:t>
      </w:r>
      <w:r w:rsidR="00F65CED">
        <w:rPr>
          <w:rFonts w:ascii="Calibri" w:hAnsi="Calibri" w:cs="Calibri"/>
          <w:sz w:val="22"/>
        </w:rPr>
        <w:t xml:space="preserve"> del</w:t>
      </w:r>
      <w:r w:rsidRPr="008F2962">
        <w:rPr>
          <w:rFonts w:ascii="Calibri" w:hAnsi="Calibri" w:cs="Calibri"/>
          <w:sz w:val="22"/>
        </w:rPr>
        <w:t xml:space="preserve"> D.P.R. 28 dicembre 2000 n. 445 e s</w:t>
      </w:r>
      <w:r w:rsidR="00F65CED">
        <w:rPr>
          <w:rFonts w:ascii="Calibri" w:hAnsi="Calibri" w:cs="Calibri"/>
          <w:sz w:val="22"/>
        </w:rPr>
        <w:t>s</w:t>
      </w:r>
      <w:r w:rsidRPr="008F2962">
        <w:rPr>
          <w:rFonts w:ascii="Calibri" w:hAnsi="Calibri" w:cs="Calibri"/>
          <w:sz w:val="22"/>
        </w:rPr>
        <w:t>.</w:t>
      </w:r>
      <w:r w:rsidR="00F65CED">
        <w:rPr>
          <w:rFonts w:ascii="Calibri" w:hAnsi="Calibri" w:cs="Calibri"/>
          <w:sz w:val="22"/>
        </w:rPr>
        <w:t>m</w:t>
      </w:r>
      <w:r w:rsidRPr="008F2962">
        <w:rPr>
          <w:rFonts w:ascii="Calibri" w:hAnsi="Calibri" w:cs="Calibri"/>
          <w:sz w:val="22"/>
        </w:rPr>
        <w:t>m.</w:t>
      </w:r>
      <w:r w:rsidR="00F65CED">
        <w:rPr>
          <w:rFonts w:ascii="Calibri" w:hAnsi="Calibri" w:cs="Calibri"/>
          <w:sz w:val="22"/>
        </w:rPr>
        <w:t>i</w:t>
      </w:r>
      <w:r w:rsidRPr="008F2962">
        <w:rPr>
          <w:rFonts w:ascii="Calibri" w:hAnsi="Calibri" w:cs="Calibri"/>
          <w:sz w:val="22"/>
        </w:rPr>
        <w:t>i., dichi</w:t>
      </w:r>
      <w:r w:rsidR="00267A30">
        <w:rPr>
          <w:rFonts w:ascii="Calibri" w:hAnsi="Calibri" w:cs="Calibri"/>
          <w:sz w:val="22"/>
        </w:rPr>
        <w:t xml:space="preserve">ara, sotto la propria </w:t>
      </w:r>
      <w:r w:rsidRPr="008F2962">
        <w:rPr>
          <w:rFonts w:ascii="Calibri" w:hAnsi="Calibri" w:cs="Calibri"/>
          <w:sz w:val="22"/>
        </w:rPr>
        <w:t>responsabilità, n</w:t>
      </w:r>
      <w:r w:rsidR="00F65CED">
        <w:rPr>
          <w:rFonts w:ascii="Calibri" w:hAnsi="Calibri" w:cs="Calibri"/>
          <w:sz w:val="22"/>
        </w:rPr>
        <w:t xml:space="preserve">ella piena consapevolezza delle </w:t>
      </w:r>
      <w:r w:rsidR="00EF4D92">
        <w:rPr>
          <w:rFonts w:ascii="Calibri" w:hAnsi="Calibri" w:cs="Calibri"/>
          <w:sz w:val="22"/>
        </w:rPr>
        <w:t>conseguenze</w:t>
      </w:r>
      <w:r w:rsidRPr="008F2962">
        <w:rPr>
          <w:rFonts w:ascii="Calibri" w:hAnsi="Calibri" w:cs="Calibri"/>
          <w:sz w:val="22"/>
        </w:rPr>
        <w:t xml:space="preserve"> penali cui va incontro in caso di dichiarazioni mendaci: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le proprie generalità anagrafiche sono quelle di seguito indicate: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Cognome e Nome: _____________________________________________________________________</w:t>
      </w:r>
      <w:r w:rsidR="00FC73FC">
        <w:rPr>
          <w:rFonts w:ascii="Calibri" w:hAnsi="Calibri" w:cs="Calibri"/>
          <w:sz w:val="22"/>
          <w:szCs w:val="22"/>
        </w:rPr>
        <w:t>_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Luogo e data di nascita: ________________________________________________________________</w:t>
      </w:r>
      <w:r w:rsidR="00FC73FC">
        <w:rPr>
          <w:rFonts w:ascii="Calibri" w:hAnsi="Calibri" w:cs="Calibri"/>
          <w:sz w:val="22"/>
          <w:szCs w:val="22"/>
        </w:rPr>
        <w:t>_;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pacing w:val="80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proprio codice fiscale è: ___________________________________________________________</w:t>
      </w:r>
      <w:r w:rsidR="00FC73FC">
        <w:rPr>
          <w:rFonts w:ascii="Calibri" w:hAnsi="Calibri" w:cs="Calibri"/>
          <w:sz w:val="22"/>
          <w:szCs w:val="22"/>
        </w:rPr>
        <w:t>_;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che intende partecipare </w:t>
      </w:r>
      <w:r w:rsidR="00267A30">
        <w:rPr>
          <w:rFonts w:ascii="Calibri" w:hAnsi="Calibri"/>
          <w:b/>
          <w:bCs/>
          <w:sz w:val="22"/>
        </w:rPr>
        <w:t>alla SELEZIONE PUBBLICA COMPARATIVA per la copertura di n. 1 posto a tempo determinato pieno, ai sensi dell’art. 110, comma 1, D.lgs. n. 267/2000, di Dirigente del Settore Servizi alla Persona-Deleghe Regionali.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della cittadinanza italiana;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tabs>
          <w:tab w:val="left" w:leader="dot" w:pos="6084"/>
          <w:tab w:val="left" w:leader="dot" w:pos="9225"/>
        </w:tabs>
        <w:autoSpaceDE w:val="0"/>
        <w:spacing w:after="60"/>
        <w:ind w:left="284" w:hanging="284"/>
        <w:jc w:val="both"/>
        <w:rPr>
          <w:rFonts w:ascii="Calibri" w:hAnsi="Calibri" w:cs="Calibri"/>
          <w:w w:val="72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residente in: ___________________________________________</w:t>
      </w:r>
      <w:r w:rsidR="00C03871">
        <w:rPr>
          <w:rFonts w:ascii="Calibri" w:hAnsi="Calibri" w:cs="Calibri"/>
          <w:sz w:val="22"/>
          <w:szCs w:val="22"/>
        </w:rPr>
        <w:t>______ prov. di _________</w:t>
      </w:r>
      <w:r w:rsidRPr="008F2962">
        <w:rPr>
          <w:rFonts w:ascii="Calibri" w:hAnsi="Calibri" w:cs="Calibri"/>
          <w:sz w:val="22"/>
          <w:szCs w:val="22"/>
        </w:rPr>
        <w:t>via/piazza/corso _________________________________________, n. _______ CAP 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l’indirizzo di Posta Elettronica o di Posta Elettronica Certificata (PE</w:t>
      </w:r>
      <w:r w:rsidR="00C03871">
        <w:rPr>
          <w:rFonts w:ascii="Calibri" w:hAnsi="Calibri" w:cs="Calibri"/>
          <w:sz w:val="22"/>
          <w:szCs w:val="22"/>
        </w:rPr>
        <w:t>C) è il seguente: ____________________________________________________________________________________;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il recapito presso il quale chiede di ricevere le comunicazioni relative alla selezione, qualora diverso da quello di residenza,</w:t>
      </w:r>
      <w:r w:rsidR="008A463E">
        <w:rPr>
          <w:rFonts w:ascii="Calibri" w:hAnsi="Calibri" w:cs="Calibri"/>
          <w:sz w:val="22"/>
          <w:szCs w:val="22"/>
        </w:rPr>
        <w:t xml:space="preserve"> è il </w:t>
      </w:r>
      <w:r w:rsidR="00C03871">
        <w:rPr>
          <w:rFonts w:ascii="Calibri" w:hAnsi="Calibri" w:cs="Calibri"/>
          <w:sz w:val="22"/>
          <w:szCs w:val="22"/>
        </w:rPr>
        <w:t>seguente: _</w:t>
      </w:r>
      <w:r w:rsidR="008A463E">
        <w:rPr>
          <w:rFonts w:ascii="Calibri" w:hAnsi="Calibri" w:cs="Calibri"/>
          <w:sz w:val="22"/>
          <w:szCs w:val="22"/>
        </w:rPr>
        <w:t>________________________________________________________;</w:t>
      </w:r>
    </w:p>
    <w:p w:rsidR="00A53348" w:rsidRPr="008F2962" w:rsidRDefault="00A53348" w:rsidP="00640731">
      <w:pPr>
        <w:widowControl w:val="0"/>
        <w:numPr>
          <w:ilvl w:val="0"/>
          <w:numId w:val="10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lastRenderedPageBreak/>
        <w:t>di impegnarsi a far conoscere all’Amministrazione Provinciale, tempestivamente</w:t>
      </w:r>
      <w:r>
        <w:rPr>
          <w:rFonts w:ascii="Calibri" w:hAnsi="Calibri" w:cs="Calibri"/>
          <w:sz w:val="22"/>
          <w:szCs w:val="22"/>
        </w:rPr>
        <w:t>,</w:t>
      </w:r>
      <w:r w:rsidRPr="008F2962">
        <w:rPr>
          <w:rFonts w:ascii="Calibri" w:hAnsi="Calibri" w:cs="Calibri"/>
          <w:sz w:val="22"/>
          <w:szCs w:val="22"/>
        </w:rPr>
        <w:t xml:space="preserve"> eventuali variazioni della propria residenza anagrafica </w:t>
      </w:r>
      <w:r>
        <w:rPr>
          <w:rFonts w:ascii="Calibri" w:hAnsi="Calibri" w:cs="Calibri"/>
          <w:sz w:val="22"/>
          <w:szCs w:val="22"/>
        </w:rPr>
        <w:t xml:space="preserve">e </w:t>
      </w:r>
      <w:r w:rsidRPr="008F2962">
        <w:rPr>
          <w:rFonts w:ascii="Calibri" w:hAnsi="Calibri" w:cs="Calibri"/>
          <w:sz w:val="22"/>
          <w:szCs w:val="22"/>
        </w:rPr>
        <w:t>del recapito indicato;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nel pieno del godimento dei diritti civili;</w:t>
      </w:r>
    </w:p>
    <w:p w:rsidR="00A53348" w:rsidRPr="008F2962" w:rsidRDefault="00A53348" w:rsidP="00640731">
      <w:pPr>
        <w:widowControl w:val="0"/>
        <w:numPr>
          <w:ilvl w:val="0"/>
          <w:numId w:val="11"/>
        </w:numPr>
        <w:tabs>
          <w:tab w:val="left" w:pos="8859"/>
        </w:tabs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Comune nelle cui liste elettorali è iscritto è il Comune di ___________________________________</w:t>
      </w:r>
      <w:r w:rsidRPr="008F2962">
        <w:rPr>
          <w:rFonts w:ascii="Calibri" w:hAnsi="Calibri" w:cs="Calibri"/>
          <w:w w:val="72"/>
          <w:sz w:val="22"/>
          <w:szCs w:val="22"/>
        </w:rPr>
        <w:t xml:space="preserve"> </w:t>
      </w:r>
      <w:r w:rsidRPr="008F2962">
        <w:rPr>
          <w:rFonts w:ascii="Calibri" w:hAnsi="Calibri" w:cs="Calibri"/>
          <w:sz w:val="22"/>
          <w:szCs w:val="22"/>
        </w:rPr>
        <w:t>prov. di ____________;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 motivi della non iscrizione o della cancellazione dalle liste elett</w:t>
      </w:r>
      <w:r w:rsidR="008A463E">
        <w:rPr>
          <w:rFonts w:ascii="Calibri" w:hAnsi="Calibri" w:cs="Calibri"/>
          <w:sz w:val="22"/>
          <w:szCs w:val="22"/>
        </w:rPr>
        <w:t>orali sono: _____________________;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4"/>
          <w:sz w:val="22"/>
          <w:szCs w:val="22"/>
        </w:rPr>
        <w:t xml:space="preserve">di non avere riportato condanne penali; </w:t>
      </w:r>
    </w:p>
    <w:p w:rsidR="00A53348" w:rsidRPr="00EF4D9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F4D92">
        <w:rPr>
          <w:rFonts w:ascii="Calibri" w:hAnsi="Calibri" w:cs="Calibri"/>
          <w:b/>
          <w:i/>
          <w:sz w:val="22"/>
          <w:szCs w:val="22"/>
        </w:rPr>
        <w:t>oppure:</w:t>
      </w:r>
    </w:p>
    <w:p w:rsidR="00A53348" w:rsidRPr="00A726ED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726ED">
        <w:rPr>
          <w:rFonts w:ascii="Calibri" w:hAnsi="Calibri" w:cs="Calibri"/>
          <w:spacing w:val="4"/>
          <w:sz w:val="22"/>
          <w:szCs w:val="22"/>
        </w:rPr>
        <w:t>di avere riportato le condanne penali di se</w:t>
      </w:r>
      <w:r w:rsidR="00552254">
        <w:rPr>
          <w:rFonts w:ascii="Calibri" w:hAnsi="Calibri" w:cs="Calibri"/>
          <w:spacing w:val="4"/>
          <w:sz w:val="22"/>
          <w:szCs w:val="22"/>
        </w:rPr>
        <w:t>guito elencate</w:t>
      </w:r>
      <w:r w:rsidRPr="00A726ED">
        <w:rPr>
          <w:rFonts w:ascii="Calibri" w:hAnsi="Calibri" w:cs="Calibri"/>
          <w:sz w:val="22"/>
          <w:szCs w:val="22"/>
        </w:rPr>
        <w:t>: _______________</w:t>
      </w:r>
      <w:r w:rsidR="008A463E">
        <w:rPr>
          <w:rFonts w:ascii="Calibri" w:hAnsi="Calibri" w:cs="Calibri"/>
          <w:sz w:val="22"/>
          <w:szCs w:val="22"/>
        </w:rPr>
        <w:t>_____________________;</w:t>
      </w:r>
    </w:p>
    <w:p w:rsidR="00A53348" w:rsidRPr="00EF4D9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F4D92">
        <w:rPr>
          <w:rFonts w:ascii="Calibri" w:hAnsi="Calibri" w:cs="Calibri"/>
          <w:sz w:val="22"/>
          <w:szCs w:val="22"/>
        </w:rPr>
        <w:t>di non avere in corso procedimenti penali a proprio carico;</w:t>
      </w:r>
    </w:p>
    <w:p w:rsidR="00A53348" w:rsidRPr="00EF4D9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F4D92">
        <w:rPr>
          <w:rFonts w:ascii="Calibri" w:hAnsi="Calibri" w:cs="Calibri"/>
          <w:b/>
          <w:i/>
          <w:sz w:val="22"/>
          <w:szCs w:val="22"/>
        </w:rPr>
        <w:t>oppure:</w:t>
      </w:r>
    </w:p>
    <w:p w:rsidR="00A53348" w:rsidRPr="00A726ED" w:rsidRDefault="00552254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 </w:t>
      </w:r>
      <w:r w:rsidR="00A53348" w:rsidRPr="00A726ED">
        <w:rPr>
          <w:rFonts w:ascii="Calibri" w:hAnsi="Calibri" w:cs="Calibri"/>
          <w:sz w:val="22"/>
          <w:szCs w:val="22"/>
        </w:rPr>
        <w:t>procedimenti penali pendenti sono: _______________</w:t>
      </w:r>
      <w:r>
        <w:rPr>
          <w:rFonts w:ascii="Calibri" w:hAnsi="Calibri" w:cs="Calibri"/>
          <w:sz w:val="22"/>
          <w:szCs w:val="22"/>
        </w:rPr>
        <w:t>____________________________________;</w:t>
      </w:r>
    </w:p>
    <w:p w:rsidR="00A53348" w:rsidRPr="00A726ED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726ED">
        <w:rPr>
          <w:rFonts w:ascii="Calibri" w:hAnsi="Calibri" w:cs="Calibri"/>
          <w:sz w:val="22"/>
          <w:szCs w:val="22"/>
        </w:rPr>
        <w:t xml:space="preserve">di non essere stato destituito o dispensato da un impiego presso una pubblica amministrazione; </w:t>
      </w:r>
    </w:p>
    <w:p w:rsidR="00A53348" w:rsidRPr="00EF4D9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F4D92">
        <w:rPr>
          <w:rFonts w:ascii="Calibri" w:hAnsi="Calibri" w:cs="Calibri"/>
          <w:b/>
          <w:i/>
          <w:sz w:val="22"/>
          <w:szCs w:val="22"/>
        </w:rPr>
        <w:t>ovvero</w:t>
      </w:r>
    </w:p>
    <w:p w:rsidR="00A53348" w:rsidRPr="00EF4D9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A726ED">
        <w:rPr>
          <w:rFonts w:ascii="Calibri" w:hAnsi="Calibri" w:cs="Calibri"/>
          <w:spacing w:val="2"/>
          <w:sz w:val="22"/>
          <w:szCs w:val="22"/>
        </w:rPr>
        <w:t xml:space="preserve">di essere stato dichiarato decaduto da un impiego pubblico a seguito dell’accertamento che l’impiego </w:t>
      </w:r>
      <w:r w:rsidRPr="00A726ED">
        <w:rPr>
          <w:rFonts w:ascii="Calibri" w:hAnsi="Calibri" w:cs="Calibri"/>
          <w:sz w:val="22"/>
          <w:szCs w:val="22"/>
        </w:rPr>
        <w:t xml:space="preserve">è stato conseguito mediante la produzione di documenti falsi o viziati da invalidità non sanabile e, </w:t>
      </w:r>
      <w:r w:rsidR="00C03871" w:rsidRPr="00A726ED">
        <w:rPr>
          <w:rFonts w:ascii="Calibri" w:hAnsi="Calibri" w:cs="Calibri"/>
          <w:sz w:val="22"/>
          <w:szCs w:val="22"/>
        </w:rPr>
        <w:t>precisamente:</w:t>
      </w:r>
      <w:r w:rsidR="00C03871" w:rsidRPr="00EF4D92">
        <w:rPr>
          <w:rFonts w:ascii="Calibri" w:hAnsi="Calibri" w:cs="Calibri"/>
          <w:i/>
          <w:sz w:val="22"/>
          <w:szCs w:val="22"/>
        </w:rPr>
        <w:t xml:space="preserve"> _</w:t>
      </w:r>
      <w:r w:rsidRPr="00EF4D92">
        <w:rPr>
          <w:rFonts w:ascii="Calibri" w:hAnsi="Calibri" w:cs="Calibri"/>
          <w:i/>
          <w:sz w:val="22"/>
          <w:szCs w:val="22"/>
        </w:rPr>
        <w:t>_______________________________________________________________</w:t>
      </w:r>
      <w:r w:rsidR="00C03871">
        <w:rPr>
          <w:rFonts w:ascii="Calibri" w:hAnsi="Calibri" w:cs="Calibri"/>
          <w:i/>
          <w:sz w:val="22"/>
          <w:szCs w:val="22"/>
        </w:rPr>
        <w:t>_______</w:t>
      </w:r>
      <w:r w:rsidR="00C03871">
        <w:rPr>
          <w:rFonts w:ascii="Calibri" w:hAnsi="Calibri" w:cs="Calibri"/>
          <w:sz w:val="22"/>
          <w:szCs w:val="22"/>
        </w:rPr>
        <w:t>_;</w:t>
      </w:r>
    </w:p>
    <w:p w:rsidR="00A53348" w:rsidRPr="008F2962" w:rsidRDefault="00A53348" w:rsidP="00640731">
      <w:pPr>
        <w:widowControl w:val="0"/>
        <w:numPr>
          <w:ilvl w:val="0"/>
          <w:numId w:val="6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possedere l’idoneità psico-fisica al servizio continuativo ed incondizionato per il posto in oggetto;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di essere in posizione regolare nei confronti degli obblighi di leva, (per i soli candidati di </w:t>
      </w:r>
      <w:r w:rsidR="0090579A">
        <w:rPr>
          <w:rFonts w:ascii="Calibri" w:hAnsi="Calibri" w:cs="Calibri"/>
          <w:sz w:val="22"/>
          <w:szCs w:val="22"/>
        </w:rPr>
        <w:t>sesso maschile);</w:t>
      </w:r>
    </w:p>
    <w:p w:rsidR="00A53348" w:rsidRDefault="00A53348" w:rsidP="00640731">
      <w:pPr>
        <w:widowControl w:val="0"/>
        <w:numPr>
          <w:ilvl w:val="0"/>
          <w:numId w:val="7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 seguente titolo di studio: _____</w:t>
      </w:r>
      <w:r w:rsidR="004938D1">
        <w:rPr>
          <w:rFonts w:ascii="Calibri" w:hAnsi="Calibri" w:cs="Calibri"/>
          <w:sz w:val="22"/>
          <w:szCs w:val="22"/>
        </w:rPr>
        <w:t>______________________________</w:t>
      </w:r>
      <w:r w:rsidRPr="008F2962">
        <w:rPr>
          <w:rFonts w:ascii="Calibri" w:hAnsi="Calibri" w:cs="Calibri"/>
          <w:sz w:val="22"/>
          <w:szCs w:val="22"/>
        </w:rPr>
        <w:t>, conseguit</w:t>
      </w:r>
      <w:r w:rsidR="00F33C7C">
        <w:rPr>
          <w:rFonts w:ascii="Calibri" w:hAnsi="Calibri" w:cs="Calibri"/>
          <w:sz w:val="22"/>
          <w:szCs w:val="22"/>
        </w:rPr>
        <w:t>o</w:t>
      </w:r>
      <w:r w:rsidRPr="008F2962">
        <w:rPr>
          <w:rFonts w:ascii="Calibri" w:hAnsi="Calibri" w:cs="Calibri"/>
          <w:sz w:val="22"/>
          <w:szCs w:val="22"/>
        </w:rPr>
        <w:t xml:space="preserve"> il ______________________</w:t>
      </w:r>
      <w:r w:rsidRPr="008F2962">
        <w:rPr>
          <w:rFonts w:ascii="Calibri" w:hAnsi="Calibri" w:cs="Calibri"/>
          <w:spacing w:val="-1"/>
          <w:sz w:val="22"/>
          <w:szCs w:val="22"/>
        </w:rPr>
        <w:t xml:space="preserve">, presso </w:t>
      </w:r>
      <w:r w:rsidRPr="008F2962">
        <w:rPr>
          <w:rFonts w:ascii="Calibri" w:hAnsi="Calibri" w:cs="Calibri"/>
          <w:sz w:val="22"/>
          <w:szCs w:val="22"/>
        </w:rPr>
        <w:t>________________________________, con la votazione di __________;</w:t>
      </w:r>
    </w:p>
    <w:p w:rsidR="004653EE" w:rsidRPr="008F2962" w:rsidRDefault="004653EE" w:rsidP="00640731">
      <w:pPr>
        <w:widowControl w:val="0"/>
        <w:numPr>
          <w:ilvl w:val="0"/>
          <w:numId w:val="7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dei seguenti requisiti di esperienza e qualifica professionale: ____________________________________________________________________________________;</w:t>
      </w:r>
    </w:p>
    <w:p w:rsidR="00A53348" w:rsidRPr="008F2962" w:rsidRDefault="00785C45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di essere a conoscenza che</w:t>
      </w:r>
      <w:r w:rsidR="00A53348" w:rsidRPr="008F2962">
        <w:rPr>
          <w:rFonts w:ascii="Calibri" w:hAnsi="Calibri" w:cs="Calibri"/>
          <w:spacing w:val="1"/>
          <w:sz w:val="22"/>
          <w:szCs w:val="22"/>
        </w:rPr>
        <w:t xml:space="preserve"> l’utilizzo dei dati personali contenuti nella</w:t>
      </w:r>
      <w:r>
        <w:rPr>
          <w:rFonts w:ascii="Calibri" w:hAnsi="Calibri" w:cs="Calibri"/>
          <w:spacing w:val="1"/>
          <w:sz w:val="22"/>
          <w:szCs w:val="22"/>
        </w:rPr>
        <w:t xml:space="preserve"> presente domanda avverrà nel rispetto delle mod</w:t>
      </w:r>
      <w:r w:rsidR="009644C7">
        <w:rPr>
          <w:rFonts w:ascii="Calibri" w:hAnsi="Calibri" w:cs="Calibri"/>
          <w:spacing w:val="1"/>
          <w:sz w:val="22"/>
          <w:szCs w:val="22"/>
        </w:rPr>
        <w:t>alità e della finalità previste</w:t>
      </w:r>
      <w:r>
        <w:rPr>
          <w:rFonts w:ascii="Calibri" w:hAnsi="Calibri" w:cs="Calibri"/>
          <w:sz w:val="22"/>
          <w:szCs w:val="22"/>
        </w:rPr>
        <w:t xml:space="preserve"> dal</w:t>
      </w:r>
      <w:r w:rsidR="00EF4D92">
        <w:rPr>
          <w:rFonts w:ascii="Calibri" w:hAnsi="Calibri" w:cs="Calibri"/>
          <w:sz w:val="22"/>
          <w:szCs w:val="22"/>
        </w:rPr>
        <w:t xml:space="preserve"> Regolamento Ue</w:t>
      </w:r>
      <w:r w:rsidR="006A2073">
        <w:rPr>
          <w:rFonts w:ascii="Calibri" w:hAnsi="Calibri" w:cs="Calibri"/>
          <w:sz w:val="22"/>
          <w:szCs w:val="22"/>
        </w:rPr>
        <w:t xml:space="preserve"> </w:t>
      </w:r>
      <w:r w:rsidR="00D673DD">
        <w:rPr>
          <w:rFonts w:ascii="Calibri" w:hAnsi="Calibri" w:cs="Calibri"/>
          <w:sz w:val="22"/>
          <w:szCs w:val="22"/>
        </w:rPr>
        <w:t>2016/679</w:t>
      </w:r>
      <w:r w:rsidR="006A2073">
        <w:rPr>
          <w:rFonts w:ascii="Calibri" w:hAnsi="Calibri" w:cs="Calibri"/>
          <w:sz w:val="22"/>
          <w:szCs w:val="22"/>
        </w:rPr>
        <w:t xml:space="preserve"> (GDPR)</w:t>
      </w:r>
      <w:r w:rsidR="00FD05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da</w:t>
      </w:r>
      <w:r w:rsidR="00817ECD">
        <w:rPr>
          <w:rFonts w:ascii="Calibri" w:hAnsi="Calibri" w:cs="Calibri"/>
          <w:sz w:val="22"/>
          <w:szCs w:val="22"/>
        </w:rPr>
        <w:t>l D.lgs. n.</w:t>
      </w:r>
      <w:r w:rsidR="00A53348" w:rsidRPr="008F2962">
        <w:rPr>
          <w:rFonts w:ascii="Calibri" w:hAnsi="Calibri" w:cs="Calibri"/>
          <w:sz w:val="22"/>
          <w:szCs w:val="22"/>
        </w:rPr>
        <w:t xml:space="preserve"> 196/03 e s</w:t>
      </w:r>
      <w:r w:rsidR="00817ECD">
        <w:rPr>
          <w:rFonts w:ascii="Calibri" w:hAnsi="Calibri" w:cs="Calibri"/>
          <w:sz w:val="22"/>
          <w:szCs w:val="22"/>
        </w:rPr>
        <w:t>s</w:t>
      </w:r>
      <w:r w:rsidR="00A53348" w:rsidRPr="008F2962">
        <w:rPr>
          <w:rFonts w:ascii="Calibri" w:hAnsi="Calibri" w:cs="Calibri"/>
          <w:sz w:val="22"/>
          <w:szCs w:val="22"/>
        </w:rPr>
        <w:t>.m</w:t>
      </w:r>
      <w:r w:rsidR="00D35A3A">
        <w:rPr>
          <w:rFonts w:ascii="Calibri" w:hAnsi="Calibri" w:cs="Calibri"/>
          <w:sz w:val="22"/>
          <w:szCs w:val="22"/>
        </w:rPr>
        <w:t>m</w:t>
      </w:r>
      <w:r w:rsidR="00A53348" w:rsidRPr="008F2962">
        <w:rPr>
          <w:rFonts w:ascii="Calibri" w:hAnsi="Calibri" w:cs="Calibri"/>
          <w:sz w:val="22"/>
          <w:szCs w:val="22"/>
        </w:rPr>
        <w:t>.</w:t>
      </w:r>
      <w:r w:rsidR="00817ECD">
        <w:rPr>
          <w:rFonts w:ascii="Calibri" w:hAnsi="Calibri" w:cs="Calibri"/>
          <w:sz w:val="22"/>
          <w:szCs w:val="22"/>
        </w:rPr>
        <w:t>i</w:t>
      </w:r>
      <w:r w:rsidR="00A53348" w:rsidRPr="008F2962">
        <w:rPr>
          <w:rFonts w:ascii="Calibri" w:hAnsi="Calibri" w:cs="Calibri"/>
          <w:sz w:val="22"/>
          <w:szCs w:val="22"/>
        </w:rPr>
        <w:t>i.;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1"/>
          <w:sz w:val="22"/>
          <w:szCs w:val="22"/>
        </w:rPr>
        <w:t xml:space="preserve">di accettare, in caso di assunzione, tutte le disposizioni che regolano lo stato giuridico ed economico </w:t>
      </w:r>
      <w:r w:rsidRPr="008F2962">
        <w:rPr>
          <w:rFonts w:ascii="Calibri" w:hAnsi="Calibri" w:cs="Calibri"/>
          <w:spacing w:val="2"/>
          <w:sz w:val="22"/>
          <w:szCs w:val="22"/>
        </w:rPr>
        <w:t>dei dipende</w:t>
      </w:r>
      <w:r w:rsidR="00F92F1F">
        <w:rPr>
          <w:rFonts w:ascii="Calibri" w:hAnsi="Calibri" w:cs="Calibri"/>
          <w:spacing w:val="2"/>
          <w:sz w:val="22"/>
          <w:szCs w:val="22"/>
        </w:rPr>
        <w:t>nti della Provincia di Como</w:t>
      </w:r>
      <w:r w:rsidR="00D35A3A">
        <w:rPr>
          <w:rFonts w:ascii="Calibri" w:hAnsi="Calibri" w:cs="Calibri"/>
          <w:spacing w:val="2"/>
          <w:sz w:val="22"/>
          <w:szCs w:val="22"/>
        </w:rPr>
        <w:t xml:space="preserve">, nonché tutte le disposizioni </w:t>
      </w:r>
      <w:r w:rsidRPr="008F2962">
        <w:rPr>
          <w:rFonts w:ascii="Calibri" w:hAnsi="Calibri" w:cs="Calibri"/>
          <w:spacing w:val="2"/>
          <w:sz w:val="22"/>
          <w:szCs w:val="22"/>
        </w:rPr>
        <w:t>di cui al vigente Regol</w:t>
      </w:r>
      <w:r w:rsidR="00F92F1F">
        <w:rPr>
          <w:rFonts w:ascii="Calibri" w:hAnsi="Calibri" w:cs="Calibri"/>
          <w:spacing w:val="2"/>
          <w:sz w:val="22"/>
          <w:szCs w:val="22"/>
        </w:rPr>
        <w:t xml:space="preserve">amento sull’Ordinamento </w:t>
      </w:r>
      <w:r w:rsidRPr="008F2962">
        <w:rPr>
          <w:rFonts w:ascii="Calibri" w:hAnsi="Calibri" w:cs="Calibri"/>
          <w:sz w:val="22"/>
          <w:szCs w:val="22"/>
        </w:rPr>
        <w:t>degli</w:t>
      </w:r>
      <w:r w:rsidR="00C03871">
        <w:rPr>
          <w:rFonts w:ascii="Calibri" w:hAnsi="Calibri" w:cs="Calibri"/>
          <w:sz w:val="22"/>
          <w:szCs w:val="22"/>
        </w:rPr>
        <w:t xml:space="preserve"> Uffici e dei Servizi dell’Ente.</w:t>
      </w:r>
    </w:p>
    <w:p w:rsidR="00B30C1B" w:rsidRPr="003D1895" w:rsidRDefault="00B30C1B" w:rsidP="00B30C1B">
      <w:pPr>
        <w:numPr>
          <w:ilvl w:val="0"/>
          <w:numId w:val="3"/>
        </w:numPr>
        <w:suppressAutoHyphens/>
        <w:spacing w:line="360" w:lineRule="auto"/>
        <w:ind w:hanging="360"/>
        <w:jc w:val="both"/>
        <w:rPr>
          <w:rFonts w:ascii="Tahoma" w:hAnsi="Tahoma" w:cs="Tahoma"/>
          <w:b/>
          <w:sz w:val="20"/>
          <w:szCs w:val="20"/>
        </w:rPr>
      </w:pPr>
      <w:r w:rsidRPr="003D1895">
        <w:rPr>
          <w:rFonts w:ascii="Verdana" w:hAnsi="Verdana" w:cs="Verdana"/>
          <w:sz w:val="20"/>
          <w:szCs w:val="20"/>
        </w:rPr>
        <w:t>di non trovarsi nelle condizioni di incompatibilità o inconferibilità previste dal d.lgs. 39/2013 art.li 3-4-7-9-12.</w:t>
      </w:r>
    </w:p>
    <w:p w:rsidR="00A53348" w:rsidRPr="008F2962" w:rsidRDefault="00A53348" w:rsidP="00640731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53348" w:rsidRPr="008F2962" w:rsidRDefault="00393CE5" w:rsidP="0064073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 alla presente domanda</w:t>
      </w:r>
      <w:r w:rsidR="00A53348" w:rsidRPr="008F2962">
        <w:rPr>
          <w:rFonts w:ascii="Calibri" w:hAnsi="Calibri" w:cs="Calibri"/>
          <w:sz w:val="22"/>
          <w:szCs w:val="22"/>
        </w:rPr>
        <w:t>:</w:t>
      </w:r>
    </w:p>
    <w:p w:rsidR="00A53348" w:rsidRPr="003B4640" w:rsidRDefault="00A53348" w:rsidP="003B464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iCs/>
          <w:sz w:val="22"/>
          <w:szCs w:val="22"/>
        </w:rPr>
      </w:pPr>
      <w:r w:rsidRPr="003B4640">
        <w:rPr>
          <w:rFonts w:ascii="Calibri" w:hAnsi="Calibri" w:cs="Calibri"/>
          <w:i/>
          <w:iCs/>
          <w:sz w:val="22"/>
          <w:szCs w:val="22"/>
        </w:rPr>
        <w:t>curriculum vitae et studiorum</w:t>
      </w:r>
      <w:r w:rsidR="005B191E" w:rsidRPr="003B4640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5B191E" w:rsidRPr="003B4640">
        <w:rPr>
          <w:rFonts w:ascii="Calibri" w:hAnsi="Calibri" w:cs="Calibri"/>
          <w:iCs/>
          <w:sz w:val="22"/>
          <w:szCs w:val="22"/>
        </w:rPr>
        <w:t>debitamente datato e sottoscritto, dal quale si evincono in particolare le informazio</w:t>
      </w:r>
      <w:r w:rsidR="00064BE2" w:rsidRPr="003B4640">
        <w:rPr>
          <w:rFonts w:ascii="Calibri" w:hAnsi="Calibri" w:cs="Calibri"/>
          <w:iCs/>
          <w:sz w:val="22"/>
          <w:szCs w:val="22"/>
        </w:rPr>
        <w:t xml:space="preserve">ni </w:t>
      </w:r>
      <w:r w:rsidR="005B191E" w:rsidRPr="003B4640">
        <w:rPr>
          <w:rFonts w:ascii="Calibri" w:hAnsi="Calibri" w:cs="Calibri"/>
          <w:iCs/>
          <w:sz w:val="22"/>
          <w:szCs w:val="22"/>
        </w:rPr>
        <w:t>relative alla formazione culturale e alle attività professionali svolte</w:t>
      </w:r>
      <w:r w:rsidRPr="003B4640">
        <w:rPr>
          <w:rFonts w:ascii="Calibri" w:hAnsi="Calibri" w:cs="Calibri"/>
          <w:iCs/>
          <w:sz w:val="22"/>
          <w:szCs w:val="22"/>
        </w:rPr>
        <w:t>;</w:t>
      </w:r>
    </w:p>
    <w:p w:rsidR="003B4640" w:rsidRPr="003B4640" w:rsidRDefault="00536658" w:rsidP="003B464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documenti e titoli ritenuti utili a comprovare e dettagliare i requisiti di formazione culturale e di esperienza e qualificazione professionale</w:t>
      </w:r>
      <w:r w:rsidR="00E22EE9">
        <w:rPr>
          <w:rFonts w:ascii="Calibri" w:hAnsi="Calibri" w:cs="Calibri"/>
          <w:iCs/>
          <w:sz w:val="22"/>
          <w:szCs w:val="22"/>
        </w:rPr>
        <w:t xml:space="preserve"> purché</w:t>
      </w:r>
      <w:r>
        <w:rPr>
          <w:rFonts w:ascii="Calibri" w:hAnsi="Calibri" w:cs="Calibri"/>
          <w:iCs/>
          <w:sz w:val="22"/>
          <w:szCs w:val="22"/>
        </w:rPr>
        <w:t xml:space="preserve"> coerenti con</w:t>
      </w:r>
      <w:r w:rsidR="00F0118B">
        <w:rPr>
          <w:rFonts w:ascii="Calibri" w:hAnsi="Calibri" w:cs="Calibri"/>
          <w:iCs/>
          <w:sz w:val="22"/>
          <w:szCs w:val="22"/>
        </w:rPr>
        <w:t xml:space="preserve"> i requisiti richiesti</w:t>
      </w:r>
      <w:r>
        <w:rPr>
          <w:rFonts w:ascii="Calibri" w:hAnsi="Calibri" w:cs="Calibri"/>
          <w:iCs/>
          <w:sz w:val="22"/>
          <w:szCs w:val="22"/>
        </w:rPr>
        <w:t xml:space="preserve"> per il posto da coprire;</w:t>
      </w:r>
    </w:p>
    <w:p w:rsidR="00064BE2" w:rsidRDefault="003B4640" w:rsidP="003B4640">
      <w:pPr>
        <w:ind w:left="708" w:hanging="34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c</w:t>
      </w:r>
      <w:r w:rsidR="00A53348" w:rsidRPr="008F2962">
        <w:rPr>
          <w:rFonts w:ascii="Calibri" w:hAnsi="Calibri" w:cs="Calibri"/>
          <w:spacing w:val="-2"/>
          <w:sz w:val="22"/>
          <w:szCs w:val="22"/>
        </w:rPr>
        <w:t>)</w:t>
      </w:r>
      <w:r w:rsidR="00A53348" w:rsidRPr="008F2962">
        <w:rPr>
          <w:rFonts w:ascii="Calibri" w:hAnsi="Calibri" w:cs="Calibri"/>
          <w:spacing w:val="-2"/>
          <w:sz w:val="22"/>
          <w:szCs w:val="22"/>
        </w:rPr>
        <w:tab/>
        <w:t xml:space="preserve">fotocopia di un documento d’identità o di riconoscimento in corso di validità tra quelli indicati nell’art. 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A53348" w:rsidRPr="008F2962">
        <w:rPr>
          <w:rFonts w:ascii="Calibri" w:hAnsi="Calibri" w:cs="Calibri"/>
          <w:spacing w:val="-2"/>
          <w:sz w:val="22"/>
          <w:szCs w:val="22"/>
        </w:rPr>
        <w:t xml:space="preserve">35 del </w:t>
      </w:r>
      <w:r w:rsidR="00A53348" w:rsidRPr="008F2962">
        <w:rPr>
          <w:rFonts w:ascii="Calibri" w:hAnsi="Calibri" w:cs="Calibri"/>
          <w:sz w:val="22"/>
          <w:szCs w:val="22"/>
        </w:rPr>
        <w:t>D.P.R. n. 445/2000.</w:t>
      </w:r>
    </w:p>
    <w:p w:rsidR="00064BE2" w:rsidRPr="008F2962" w:rsidRDefault="00064BE2" w:rsidP="00640731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004858" w:rsidRDefault="0000485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</w:t>
      </w:r>
    </w:p>
    <w:p w:rsidR="00A53348" w:rsidRDefault="00A53348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53348" w:rsidRDefault="00A53348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</w:t>
      </w: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</w:pPr>
      <w:r>
        <w:rPr>
          <w:rFonts w:ascii="Calibri" w:hAnsi="Calibri"/>
          <w:i/>
          <w:iCs/>
        </w:rPr>
        <w:t>firma per esteso</w:t>
      </w:r>
    </w:p>
    <w:sectPr w:rsidR="00A53348" w:rsidSect="00CF3C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71" w:rsidRDefault="00566371">
      <w:r>
        <w:separator/>
      </w:r>
    </w:p>
  </w:endnote>
  <w:endnote w:type="continuationSeparator" w:id="0">
    <w:p w:rsidR="00566371" w:rsidRDefault="0056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71" w:rsidRDefault="00566371">
      <w:r>
        <w:separator/>
      </w:r>
    </w:p>
  </w:footnote>
  <w:footnote w:type="continuationSeparator" w:id="0">
    <w:p w:rsidR="00566371" w:rsidRDefault="0056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 w:val="0"/>
        <w:i w:val="0"/>
        <w:sz w:val="20"/>
        <w:szCs w:val="20"/>
        <w:lang w:val="it-IT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numFmt w:val="bullet"/>
      <w:lvlText w:val="□"/>
      <w:lvlJc w:val="left"/>
      <w:pPr>
        <w:tabs>
          <w:tab w:val="num" w:pos="432"/>
        </w:tabs>
        <w:ind w:left="288"/>
      </w:pPr>
      <w:rPr>
        <w:rFonts w:ascii="Arial" w:hAnsi="Arial"/>
        <w:sz w:val="24"/>
      </w:rPr>
    </w:lvl>
  </w:abstractNum>
  <w:abstractNum w:abstractNumId="2" w15:restartNumberingAfterBreak="0">
    <w:nsid w:val="00000016"/>
    <w:multiLevelType w:val="singleLevel"/>
    <w:tmpl w:val="00000016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pacing w:val="4"/>
        <w:sz w:val="24"/>
      </w:rPr>
    </w:lvl>
  </w:abstractNum>
  <w:abstractNum w:abstractNumId="3" w15:restartNumberingAfterBreak="0">
    <w:nsid w:val="00000017"/>
    <w:multiLevelType w:val="singleLevel"/>
    <w:tmpl w:val="00000017"/>
    <w:lvl w:ilvl="0">
      <w:numFmt w:val="bullet"/>
      <w:lvlText w:val="□"/>
      <w:lvlJc w:val="left"/>
      <w:pPr>
        <w:tabs>
          <w:tab w:val="num" w:pos="288"/>
        </w:tabs>
      </w:pPr>
      <w:rPr>
        <w:rFonts w:ascii="Arial" w:hAnsi="Arial"/>
        <w:sz w:val="24"/>
      </w:rPr>
    </w:lvl>
  </w:abstractNum>
  <w:abstractNum w:abstractNumId="4" w15:restartNumberingAfterBreak="0">
    <w:nsid w:val="00000018"/>
    <w:multiLevelType w:val="singleLevel"/>
    <w:tmpl w:val="00000018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5" w15:restartNumberingAfterBreak="0">
    <w:nsid w:val="00000019"/>
    <w:multiLevelType w:val="singleLevel"/>
    <w:tmpl w:val="00000019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6" w15:restartNumberingAfterBreak="0">
    <w:nsid w:val="0000001A"/>
    <w:multiLevelType w:val="singleLevel"/>
    <w:tmpl w:val="0000001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z w:val="24"/>
      </w:rPr>
    </w:lvl>
  </w:abstractNum>
  <w:abstractNum w:abstractNumId="7" w15:restartNumberingAfterBreak="0">
    <w:nsid w:val="0000001B"/>
    <w:multiLevelType w:val="singleLevel"/>
    <w:tmpl w:val="0000001B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z w:val="24"/>
      </w:rPr>
    </w:lvl>
  </w:abstractNum>
  <w:abstractNum w:abstractNumId="8" w15:restartNumberingAfterBreak="0">
    <w:nsid w:val="0000001C"/>
    <w:multiLevelType w:val="singleLevel"/>
    <w:tmpl w:val="0000001C"/>
    <w:lvl w:ilvl="0">
      <w:numFmt w:val="bullet"/>
      <w:lvlText w:val="□"/>
      <w:lvlJc w:val="left"/>
      <w:pPr>
        <w:tabs>
          <w:tab w:val="num" w:pos="360"/>
        </w:tabs>
        <w:ind w:left="288"/>
      </w:pPr>
      <w:rPr>
        <w:rFonts w:ascii="Arial" w:hAnsi="Arial"/>
        <w:sz w:val="24"/>
      </w:rPr>
    </w:lvl>
  </w:abstractNum>
  <w:abstractNum w:abstractNumId="9" w15:restartNumberingAfterBreak="0">
    <w:nsid w:val="0000001D"/>
    <w:multiLevelType w:val="singleLevel"/>
    <w:tmpl w:val="0000001D"/>
    <w:lvl w:ilvl="0">
      <w:numFmt w:val="bullet"/>
      <w:lvlText w:val="□"/>
      <w:lvlJc w:val="left"/>
      <w:pPr>
        <w:tabs>
          <w:tab w:val="num" w:pos="432"/>
        </w:tabs>
        <w:ind w:left="720" w:hanging="432"/>
      </w:pPr>
      <w:rPr>
        <w:rFonts w:ascii="Arial" w:hAnsi="Arial"/>
        <w:spacing w:val="2"/>
        <w:sz w:val="24"/>
      </w:rPr>
    </w:lvl>
  </w:abstractNum>
  <w:abstractNum w:abstractNumId="10" w15:restartNumberingAfterBreak="0">
    <w:nsid w:val="18CE56F1"/>
    <w:multiLevelType w:val="hybridMultilevel"/>
    <w:tmpl w:val="39362808"/>
    <w:lvl w:ilvl="0" w:tplc="42B6A01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1A4F50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0E5C47BA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2C6EFDAA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0016953A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49E2DFF0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84ECEB5C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AE7076D2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DCB250B6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42A32D91"/>
    <w:multiLevelType w:val="hybridMultilevel"/>
    <w:tmpl w:val="E69A33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2ACC"/>
    <w:multiLevelType w:val="hybridMultilevel"/>
    <w:tmpl w:val="0D641E24"/>
    <w:lvl w:ilvl="0" w:tplc="DD80215C">
      <w:start w:val="3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9C"/>
    <w:rsid w:val="00004858"/>
    <w:rsid w:val="00004D23"/>
    <w:rsid w:val="0004405B"/>
    <w:rsid w:val="000459AE"/>
    <w:rsid w:val="0006228A"/>
    <w:rsid w:val="00063B2D"/>
    <w:rsid w:val="00064BE2"/>
    <w:rsid w:val="000918E9"/>
    <w:rsid w:val="000A7EA2"/>
    <w:rsid w:val="000B2B44"/>
    <w:rsid w:val="001014C7"/>
    <w:rsid w:val="001228E9"/>
    <w:rsid w:val="0012464D"/>
    <w:rsid w:val="00125488"/>
    <w:rsid w:val="00160782"/>
    <w:rsid w:val="00181F84"/>
    <w:rsid w:val="00185D44"/>
    <w:rsid w:val="00192A85"/>
    <w:rsid w:val="001B6E86"/>
    <w:rsid w:val="001E291C"/>
    <w:rsid w:val="001E6B9C"/>
    <w:rsid w:val="00232620"/>
    <w:rsid w:val="00261439"/>
    <w:rsid w:val="00267A30"/>
    <w:rsid w:val="002A4198"/>
    <w:rsid w:val="002C442B"/>
    <w:rsid w:val="00305C9D"/>
    <w:rsid w:val="00321E2E"/>
    <w:rsid w:val="00324151"/>
    <w:rsid w:val="00326ABE"/>
    <w:rsid w:val="003513C3"/>
    <w:rsid w:val="00380C1A"/>
    <w:rsid w:val="00393CE5"/>
    <w:rsid w:val="003B4640"/>
    <w:rsid w:val="003D1895"/>
    <w:rsid w:val="003D49B1"/>
    <w:rsid w:val="003E6C0C"/>
    <w:rsid w:val="004309AB"/>
    <w:rsid w:val="004452DB"/>
    <w:rsid w:val="004653EE"/>
    <w:rsid w:val="00465940"/>
    <w:rsid w:val="00474286"/>
    <w:rsid w:val="00481577"/>
    <w:rsid w:val="004938D1"/>
    <w:rsid w:val="004E4E41"/>
    <w:rsid w:val="005159F1"/>
    <w:rsid w:val="00534031"/>
    <w:rsid w:val="00536658"/>
    <w:rsid w:val="00546356"/>
    <w:rsid w:val="00547D96"/>
    <w:rsid w:val="00552254"/>
    <w:rsid w:val="00566371"/>
    <w:rsid w:val="005B191E"/>
    <w:rsid w:val="005C287F"/>
    <w:rsid w:val="005C2CC2"/>
    <w:rsid w:val="005C5728"/>
    <w:rsid w:val="00607628"/>
    <w:rsid w:val="00640731"/>
    <w:rsid w:val="00642517"/>
    <w:rsid w:val="00645338"/>
    <w:rsid w:val="006475BE"/>
    <w:rsid w:val="006A2073"/>
    <w:rsid w:val="00700926"/>
    <w:rsid w:val="007101D9"/>
    <w:rsid w:val="007173F0"/>
    <w:rsid w:val="00726AFA"/>
    <w:rsid w:val="00735D1F"/>
    <w:rsid w:val="00751172"/>
    <w:rsid w:val="0075442A"/>
    <w:rsid w:val="0076407E"/>
    <w:rsid w:val="00785C45"/>
    <w:rsid w:val="007B0BC9"/>
    <w:rsid w:val="008051CB"/>
    <w:rsid w:val="00817ECD"/>
    <w:rsid w:val="00893777"/>
    <w:rsid w:val="008A3449"/>
    <w:rsid w:val="008A463E"/>
    <w:rsid w:val="008D650C"/>
    <w:rsid w:val="008F23C7"/>
    <w:rsid w:val="008F2962"/>
    <w:rsid w:val="008F6FC0"/>
    <w:rsid w:val="0090579A"/>
    <w:rsid w:val="00954AEC"/>
    <w:rsid w:val="009644C7"/>
    <w:rsid w:val="0096544C"/>
    <w:rsid w:val="00983ABC"/>
    <w:rsid w:val="009B07D3"/>
    <w:rsid w:val="009F55E1"/>
    <w:rsid w:val="00A53348"/>
    <w:rsid w:val="00A716E2"/>
    <w:rsid w:val="00A726ED"/>
    <w:rsid w:val="00A85E17"/>
    <w:rsid w:val="00A90F63"/>
    <w:rsid w:val="00A9621C"/>
    <w:rsid w:val="00AA73D0"/>
    <w:rsid w:val="00AE30D8"/>
    <w:rsid w:val="00B30C1B"/>
    <w:rsid w:val="00B84CD1"/>
    <w:rsid w:val="00C03871"/>
    <w:rsid w:val="00C16795"/>
    <w:rsid w:val="00C81F86"/>
    <w:rsid w:val="00CF3C78"/>
    <w:rsid w:val="00D24A5E"/>
    <w:rsid w:val="00D35A3A"/>
    <w:rsid w:val="00D46C2A"/>
    <w:rsid w:val="00D646D1"/>
    <w:rsid w:val="00D673DD"/>
    <w:rsid w:val="00DF353F"/>
    <w:rsid w:val="00DF6F7B"/>
    <w:rsid w:val="00E12B13"/>
    <w:rsid w:val="00E22EE9"/>
    <w:rsid w:val="00E252A9"/>
    <w:rsid w:val="00E51F42"/>
    <w:rsid w:val="00E57B29"/>
    <w:rsid w:val="00E74AB8"/>
    <w:rsid w:val="00EF4D92"/>
    <w:rsid w:val="00F0118B"/>
    <w:rsid w:val="00F33C7C"/>
    <w:rsid w:val="00F65CED"/>
    <w:rsid w:val="00F92F1F"/>
    <w:rsid w:val="00FC73FC"/>
    <w:rsid w:val="00FD050C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DA1F9B-3A0C-46F5-8E9E-A225FF1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C78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3C78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libri Light" w:hAnsi="Calibri Light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CF3C7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CF3C78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CF3C78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sz w:val="24"/>
    </w:rPr>
  </w:style>
  <w:style w:type="paragraph" w:styleId="Corpotesto">
    <w:name w:val="Body Text"/>
    <w:basedOn w:val="Normale"/>
    <w:link w:val="CorpotestoCarattere"/>
    <w:uiPriority w:val="99"/>
    <w:rsid w:val="00CF3C78"/>
    <w:pPr>
      <w:jc w:val="both"/>
    </w:pPr>
    <w:rPr>
      <w:rFonts w:ascii="Calibri" w:hAnsi="Calibri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F3C78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sz w:val="24"/>
    </w:rPr>
  </w:style>
  <w:style w:type="character" w:styleId="Collegamentovisitato">
    <w:name w:val="FollowedHyperlink"/>
    <w:uiPriority w:val="99"/>
    <w:rsid w:val="00CF3C78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CF3C7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sz w:val="16"/>
    </w:rPr>
  </w:style>
  <w:style w:type="paragraph" w:styleId="Intestazione">
    <w:name w:val="header"/>
    <w:basedOn w:val="Normale"/>
    <w:link w:val="IntestazioneCarattere"/>
    <w:uiPriority w:val="99"/>
    <w:rsid w:val="00CF3C78"/>
    <w:pPr>
      <w:tabs>
        <w:tab w:val="center" w:pos="4153"/>
        <w:tab w:val="right" w:pos="8306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character" w:styleId="Enfasicorsivo">
    <w:name w:val="Emphasis"/>
    <w:uiPriority w:val="99"/>
    <w:qFormat/>
    <w:rsid w:val="00CF3C78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CF3C78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sz w:val="16"/>
    </w:rPr>
  </w:style>
  <w:style w:type="paragraph" w:styleId="Paragrafoelenco">
    <w:name w:val="List Paragraph"/>
    <w:basedOn w:val="Normale"/>
    <w:uiPriority w:val="99"/>
    <w:qFormat/>
    <w:rsid w:val="00D46C2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84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8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lettronico@pec.provincia.co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e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687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Lecco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Bergamaschi</dc:creator>
  <cp:keywords/>
  <dc:description/>
  <cp:lastModifiedBy>lorenza calcaterra</cp:lastModifiedBy>
  <cp:revision>34</cp:revision>
  <cp:lastPrinted>2020-03-09T13:58:00Z</cp:lastPrinted>
  <dcterms:created xsi:type="dcterms:W3CDTF">2020-03-09T10:38:00Z</dcterms:created>
  <dcterms:modified xsi:type="dcterms:W3CDTF">2020-04-02T13:20:00Z</dcterms:modified>
</cp:coreProperties>
</file>